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8AA" w:rsidRPr="009F68AA" w:rsidRDefault="009F68AA" w:rsidP="009F68AA">
      <w:pPr>
        <w:rPr>
          <w:rFonts w:asciiTheme="majorHAnsi" w:hAnsiTheme="majorHAnsi"/>
          <w:sz w:val="20"/>
        </w:rPr>
      </w:pPr>
      <w:proofErr w:type="spellStart"/>
      <w:r w:rsidRPr="009F68AA">
        <w:rPr>
          <w:rFonts w:asciiTheme="majorHAnsi" w:hAnsiTheme="majorHAnsi"/>
          <w:sz w:val="20"/>
        </w:rPr>
        <w:t>Mọi</w:t>
      </w:r>
      <w:proofErr w:type="spellEnd"/>
      <w:r w:rsidRPr="009F68AA">
        <w:rPr>
          <w:rFonts w:asciiTheme="majorHAnsi" w:hAnsiTheme="majorHAnsi"/>
          <w:sz w:val="20"/>
        </w:rPr>
        <w:t xml:space="preserve"> </w:t>
      </w:r>
      <w:proofErr w:type="spellStart"/>
      <w:r w:rsidRPr="009F68AA">
        <w:rPr>
          <w:rFonts w:asciiTheme="majorHAnsi" w:hAnsiTheme="majorHAnsi"/>
          <w:sz w:val="20"/>
        </w:rPr>
        <w:t>thông</w:t>
      </w:r>
      <w:proofErr w:type="spellEnd"/>
      <w:r w:rsidRPr="009F68AA">
        <w:rPr>
          <w:rFonts w:asciiTheme="majorHAnsi" w:hAnsiTheme="majorHAnsi"/>
          <w:sz w:val="20"/>
        </w:rPr>
        <w:t xml:space="preserve"> tin </w:t>
      </w:r>
      <w:proofErr w:type="spellStart"/>
      <w:r w:rsidRPr="009F68AA">
        <w:rPr>
          <w:rFonts w:asciiTheme="majorHAnsi" w:hAnsiTheme="majorHAnsi"/>
          <w:sz w:val="20"/>
        </w:rPr>
        <w:t>sẽ</w:t>
      </w:r>
      <w:proofErr w:type="spellEnd"/>
      <w:r w:rsidRPr="009F68AA">
        <w:rPr>
          <w:rFonts w:asciiTheme="majorHAnsi" w:hAnsiTheme="majorHAnsi"/>
          <w:sz w:val="20"/>
        </w:rPr>
        <w:t xml:space="preserve"> </w:t>
      </w:r>
      <w:proofErr w:type="spellStart"/>
      <w:r w:rsidRPr="009F68AA">
        <w:rPr>
          <w:rFonts w:asciiTheme="majorHAnsi" w:hAnsiTheme="majorHAnsi"/>
          <w:sz w:val="20"/>
        </w:rPr>
        <w:t>được</w:t>
      </w:r>
      <w:proofErr w:type="spellEnd"/>
      <w:r w:rsidRPr="009F68AA">
        <w:rPr>
          <w:rFonts w:asciiTheme="majorHAnsi" w:hAnsiTheme="majorHAnsi"/>
          <w:sz w:val="20"/>
        </w:rPr>
        <w:t xml:space="preserve"> </w:t>
      </w:r>
      <w:proofErr w:type="spellStart"/>
      <w:r w:rsidRPr="009F68AA">
        <w:rPr>
          <w:rFonts w:asciiTheme="majorHAnsi" w:hAnsiTheme="majorHAnsi"/>
          <w:sz w:val="20"/>
        </w:rPr>
        <w:t>bảo</w:t>
      </w:r>
      <w:proofErr w:type="spellEnd"/>
      <w:r w:rsidRPr="009F68AA">
        <w:rPr>
          <w:rFonts w:asciiTheme="majorHAnsi" w:hAnsiTheme="majorHAnsi"/>
          <w:sz w:val="20"/>
        </w:rPr>
        <w:t xml:space="preserve"> </w:t>
      </w:r>
      <w:proofErr w:type="spellStart"/>
      <w:r w:rsidRPr="009F68AA">
        <w:rPr>
          <w:rFonts w:asciiTheme="majorHAnsi" w:hAnsiTheme="majorHAnsi"/>
          <w:sz w:val="20"/>
        </w:rPr>
        <w:t>mật</w:t>
      </w:r>
      <w:proofErr w:type="spellEnd"/>
    </w:p>
    <w:tbl>
      <w:tblPr>
        <w:tblStyle w:val="TableGrid"/>
        <w:tblW w:w="10927" w:type="dxa"/>
        <w:tblInd w:w="-176" w:type="dxa"/>
        <w:tblLook w:val="04A0" w:firstRow="1" w:lastRow="0" w:firstColumn="1" w:lastColumn="0" w:noHBand="0" w:noVBand="1"/>
      </w:tblPr>
      <w:tblGrid>
        <w:gridCol w:w="513"/>
        <w:gridCol w:w="1823"/>
        <w:gridCol w:w="1876"/>
        <w:gridCol w:w="270"/>
        <w:gridCol w:w="848"/>
        <w:gridCol w:w="188"/>
        <w:gridCol w:w="36"/>
        <w:gridCol w:w="335"/>
        <w:gridCol w:w="560"/>
        <w:gridCol w:w="181"/>
        <w:gridCol w:w="206"/>
        <w:gridCol w:w="60"/>
        <w:gridCol w:w="672"/>
        <w:gridCol w:w="576"/>
        <w:gridCol w:w="94"/>
        <w:gridCol w:w="448"/>
        <w:gridCol w:w="90"/>
        <w:gridCol w:w="469"/>
        <w:gridCol w:w="335"/>
        <w:gridCol w:w="23"/>
        <w:gridCol w:w="201"/>
        <w:gridCol w:w="1123"/>
      </w:tblGrid>
      <w:tr w:rsidR="009F68AA" w:rsidRPr="004A4C8F" w:rsidTr="00843114">
        <w:trPr>
          <w:trHeight w:val="276"/>
        </w:trPr>
        <w:tc>
          <w:tcPr>
            <w:tcW w:w="10927" w:type="dxa"/>
            <w:gridSpan w:val="22"/>
            <w:shd w:val="clear" w:color="auto" w:fill="000000"/>
          </w:tcPr>
          <w:p w:rsidR="009F68AA" w:rsidRPr="00D8371B" w:rsidRDefault="009F68AA" w:rsidP="00843114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KHOANH TRÒN SỰ LỰA CHỌN CỦA BẠN</w:t>
            </w:r>
          </w:p>
        </w:tc>
      </w:tr>
      <w:tr w:rsidR="009F68AA" w:rsidRPr="00ED0C71" w:rsidTr="00843114">
        <w:trPr>
          <w:trHeight w:val="1048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1)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loài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khỏi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lô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đất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trong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mùa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khô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vừa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qua hay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? </w:t>
            </w:r>
          </w:p>
        </w:tc>
        <w:tc>
          <w:tcPr>
            <w:tcW w:w="3356" w:type="dxa"/>
            <w:gridSpan w:val="10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CÓ</w:t>
            </w:r>
          </w:p>
        </w:tc>
        <w:tc>
          <w:tcPr>
            <w:tcW w:w="3358" w:type="dxa"/>
            <w:gridSpan w:val="9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KHÔNG</w:t>
            </w:r>
          </w:p>
        </w:tc>
      </w:tr>
      <w:tr w:rsidR="009F68AA" w:rsidRPr="00ED0C71" w:rsidTr="00843114">
        <w:trPr>
          <w:trHeight w:val="261"/>
        </w:trPr>
        <w:tc>
          <w:tcPr>
            <w:tcW w:w="10927" w:type="dxa"/>
            <w:gridSpan w:val="22"/>
          </w:tcPr>
          <w:p w:rsidR="009F68AA" w:rsidRPr="00ED0C71" w:rsidRDefault="009F68AA" w:rsidP="00843114">
            <w:pPr>
              <w:rPr>
                <w:rFonts w:ascii="Lato" w:hAnsi="Lato"/>
                <w:i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: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xin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tiếp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tục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câu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hỏi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2</w:t>
            </w:r>
            <w:r w:rsidRPr="00ED0C71">
              <w:rPr>
                <w:rFonts w:ascii="Lato" w:hAnsi="Lato"/>
                <w:i/>
                <w:sz w:val="19"/>
                <w:szCs w:val="19"/>
              </w:rPr>
              <w:t xml:space="preserve">,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KHÔNG</w:t>
            </w:r>
            <w:r w:rsidRPr="00ED0C71">
              <w:rPr>
                <w:rFonts w:ascii="Lato" w:hAnsi="Lato"/>
                <w:i/>
                <w:sz w:val="19"/>
                <w:szCs w:val="19"/>
              </w:rPr>
              <w:t xml:space="preserve">: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xin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tiếp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tục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câu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hỏi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6</w:t>
            </w:r>
          </w:p>
        </w:tc>
      </w:tr>
      <w:tr w:rsidR="009F68AA" w:rsidRPr="00ED0C71" w:rsidTr="00843114">
        <w:trPr>
          <w:trHeight w:val="1033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2)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Bao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lâu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thì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khỏi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lô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đất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?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2237" w:type="dxa"/>
            <w:gridSpan w:val="6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Ít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hơn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2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trong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ngày</w:t>
            </w:r>
            <w:proofErr w:type="spellEnd"/>
          </w:p>
        </w:tc>
        <w:tc>
          <w:tcPr>
            <w:tcW w:w="2237" w:type="dxa"/>
            <w:gridSpan w:val="7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 xml:space="preserve">2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ngày</w:t>
            </w:r>
            <w:proofErr w:type="spellEnd"/>
          </w:p>
        </w:tc>
        <w:tc>
          <w:tcPr>
            <w:tcW w:w="2239" w:type="dxa"/>
            <w:gridSpan w:val="6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Hơn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2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ngày</w:t>
            </w:r>
            <w:proofErr w:type="spellEnd"/>
          </w:p>
        </w:tc>
      </w:tr>
      <w:tr w:rsidR="009F68AA" w:rsidRPr="00ED0C71" w:rsidTr="00843114">
        <w:trPr>
          <w:trHeight w:val="1749"/>
        </w:trPr>
        <w:tc>
          <w:tcPr>
            <w:tcW w:w="513" w:type="dxa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3)</w:t>
            </w:r>
          </w:p>
        </w:tc>
        <w:tc>
          <w:tcPr>
            <w:tcW w:w="3699" w:type="dxa"/>
            <w:gridSpan w:val="2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sử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dụng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phương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pháp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gì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để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? </w:t>
            </w:r>
            <w:r w:rsidRPr="00ED0C71">
              <w:rPr>
                <w:rFonts w:ascii="Lato" w:hAnsi="Lato"/>
                <w:sz w:val="19"/>
                <w:szCs w:val="19"/>
              </w:rPr>
              <w:t>(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hãy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chọn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nhiều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hơn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)</w:t>
            </w:r>
          </w:p>
        </w:tc>
        <w:tc>
          <w:tcPr>
            <w:tcW w:w="1677" w:type="dxa"/>
            <w:gridSpan w:val="5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Làm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sợ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bởi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con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người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Lato" w:hAnsi="Lato"/>
                <w:sz w:val="19"/>
                <w:szCs w:val="19"/>
              </w:rPr>
              <w:t>đạp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chân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,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vỗ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tay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)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Đèn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/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tia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laser /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gương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phản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xạ</w:t>
            </w:r>
            <w:proofErr w:type="spellEnd"/>
          </w:p>
        </w:tc>
        <w:tc>
          <w:tcPr>
            <w:tcW w:w="1678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Súng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/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pháo</w:t>
            </w:r>
            <w:proofErr w:type="spellEnd"/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Bắn</w:t>
            </w:r>
            <w:proofErr w:type="spellEnd"/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Xịt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ớt</w:t>
            </w:r>
            <w:proofErr w:type="spellEnd"/>
          </w:p>
        </w:tc>
        <w:tc>
          <w:tcPr>
            <w:tcW w:w="1677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Hóa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chất</w:t>
            </w:r>
            <w:proofErr w:type="spellEnd"/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Lưới</w:t>
            </w:r>
            <w:proofErr w:type="spellEnd"/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Chó</w:t>
            </w:r>
            <w:proofErr w:type="spellEnd"/>
          </w:p>
        </w:tc>
        <w:tc>
          <w:tcPr>
            <w:tcW w:w="1680" w:type="dxa"/>
            <w:gridSpan w:val="4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Xe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/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Cáp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chập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bốn</w:t>
            </w:r>
            <w:proofErr w:type="spellEnd"/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>
              <w:rPr>
                <w:rFonts w:ascii="Lato" w:hAnsi="Lato"/>
                <w:sz w:val="19"/>
                <w:szCs w:val="19"/>
              </w:rPr>
              <w:t>Thiết</w:t>
            </w:r>
            <w:proofErr w:type="spellEnd"/>
            <w:r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ato" w:hAnsi="Lato"/>
                <w:sz w:val="19"/>
                <w:szCs w:val="19"/>
              </w:rPr>
              <w:t>bị</w:t>
            </w:r>
            <w:proofErr w:type="spellEnd"/>
            <w:r>
              <w:rPr>
                <w:rFonts w:ascii="Lato" w:hAnsi="Lato"/>
                <w:sz w:val="19"/>
                <w:szCs w:val="19"/>
              </w:rPr>
              <w:t xml:space="preserve"> bay</w:t>
            </w: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Thiết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bị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âm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thanh</w:t>
            </w:r>
            <w:proofErr w:type="spellEnd"/>
          </w:p>
        </w:tc>
      </w:tr>
      <w:tr w:rsidR="009F68AA" w:rsidRPr="00ED0C71" w:rsidTr="00843114">
        <w:trPr>
          <w:trHeight w:val="547"/>
        </w:trPr>
        <w:tc>
          <w:tcPr>
            <w:tcW w:w="513" w:type="dxa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3699" w:type="dxa"/>
            <w:gridSpan w:val="2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6714" w:type="dxa"/>
            <w:gridSpan w:val="19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 xml:space="preserve"> 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Phương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pháp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khác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: </w:t>
            </w:r>
          </w:p>
        </w:tc>
      </w:tr>
      <w:tr w:rsidR="009F68AA" w:rsidRPr="00ED0C71" w:rsidTr="00843114">
        <w:trPr>
          <w:trHeight w:val="1033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4)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Vì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do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gì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mà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khỏi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?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1677" w:type="dxa"/>
            <w:gridSpan w:val="5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Ăn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trên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cây</w:t>
            </w:r>
            <w:proofErr w:type="spellEnd"/>
          </w:p>
        </w:tc>
        <w:tc>
          <w:tcPr>
            <w:tcW w:w="1678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Ăn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ở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dưới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đất</w:t>
            </w:r>
            <w:proofErr w:type="spellEnd"/>
          </w:p>
        </w:tc>
        <w:tc>
          <w:tcPr>
            <w:tcW w:w="1677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Phá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cây</w:t>
            </w:r>
            <w:proofErr w:type="spellEnd"/>
          </w:p>
        </w:tc>
        <w:tc>
          <w:tcPr>
            <w:tcW w:w="1680" w:type="dxa"/>
            <w:gridSpan w:val="4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Phá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ống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tưới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/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vòi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phun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nước</w:t>
            </w:r>
            <w:proofErr w:type="spellEnd"/>
          </w:p>
        </w:tc>
      </w:tr>
      <w:tr w:rsidR="009F68AA" w:rsidRPr="00ED0C71" w:rsidTr="00843114">
        <w:trPr>
          <w:trHeight w:val="1296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5)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 xml:space="preserve">Theo ý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kiến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,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tỷ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lệ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mà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ước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tính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thể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được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vì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bao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nhiêu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?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0 %</w:t>
            </w:r>
          </w:p>
        </w:tc>
        <w:tc>
          <w:tcPr>
            <w:tcW w:w="1118" w:type="dxa"/>
            <w:gridSpan w:val="4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0-5 %</w:t>
            </w:r>
          </w:p>
        </w:tc>
        <w:tc>
          <w:tcPr>
            <w:tcW w:w="1118" w:type="dxa"/>
            <w:gridSpan w:val="4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6-10 %</w:t>
            </w:r>
          </w:p>
        </w:tc>
        <w:tc>
          <w:tcPr>
            <w:tcW w:w="1118" w:type="dxa"/>
            <w:gridSpan w:val="3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11-15 %</w:t>
            </w:r>
          </w:p>
        </w:tc>
        <w:tc>
          <w:tcPr>
            <w:tcW w:w="1118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16-20 %</w:t>
            </w:r>
          </w:p>
        </w:tc>
        <w:tc>
          <w:tcPr>
            <w:tcW w:w="1120" w:type="dxa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21-25%</w:t>
            </w:r>
          </w:p>
        </w:tc>
      </w:tr>
      <w:tr w:rsidR="009F68AA" w:rsidRPr="00ED0C71" w:rsidTr="00843114">
        <w:trPr>
          <w:trHeight w:val="261"/>
        </w:trPr>
        <w:tc>
          <w:tcPr>
            <w:tcW w:w="10927" w:type="dxa"/>
            <w:gridSpan w:val="22"/>
          </w:tcPr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Câu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hỏi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sau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đây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chỉ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thích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hợp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trả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lời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r w:rsidRPr="00ED0C71">
              <w:rPr>
                <w:rFonts w:ascii="Lato" w:hAnsi="Lato"/>
                <w:b/>
                <w:i/>
                <w:sz w:val="19"/>
                <w:szCs w:val="19"/>
                <w:u w:val="single"/>
              </w:rPr>
              <w:t>KHÔNG</w:t>
            </w:r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cho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câu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hỏi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1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về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Làm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sợ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</w:p>
        </w:tc>
      </w:tr>
      <w:tr w:rsidR="009F68AA" w:rsidRPr="00ED0C71" w:rsidTr="00843114">
        <w:trPr>
          <w:trHeight w:val="1565"/>
        </w:trPr>
        <w:tc>
          <w:tcPr>
            <w:tcW w:w="513" w:type="dxa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6)</w:t>
            </w:r>
          </w:p>
        </w:tc>
        <w:tc>
          <w:tcPr>
            <w:tcW w:w="3699" w:type="dxa"/>
            <w:gridSpan w:val="2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do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chính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mà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  <w:u w:val="single"/>
              </w:rPr>
              <w:t>không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khỏi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?</w:t>
            </w:r>
          </w:p>
        </w:tc>
        <w:tc>
          <w:tcPr>
            <w:tcW w:w="1342" w:type="dxa"/>
            <w:gridSpan w:val="4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ở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lô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đất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tôi</w:t>
            </w:r>
            <w:proofErr w:type="spellEnd"/>
          </w:p>
        </w:tc>
        <w:tc>
          <w:tcPr>
            <w:tcW w:w="1342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Tôi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nghĩ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là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vấn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đề</w:t>
            </w:r>
            <w:proofErr w:type="spellEnd"/>
          </w:p>
        </w:tc>
        <w:tc>
          <w:tcPr>
            <w:tcW w:w="1342" w:type="dxa"/>
            <w:gridSpan w:val="3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Tôi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nghĩ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làm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sợ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hiệu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quả</w:t>
            </w:r>
            <w:proofErr w:type="spellEnd"/>
          </w:p>
        </w:tc>
        <w:tc>
          <w:tcPr>
            <w:tcW w:w="1342" w:type="dxa"/>
            <w:gridSpan w:val="4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Tôi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thời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gian</w:t>
            </w:r>
            <w:proofErr w:type="spellEnd"/>
          </w:p>
        </w:tc>
        <w:tc>
          <w:tcPr>
            <w:tcW w:w="1345" w:type="dxa"/>
            <w:gridSpan w:val="3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Tôi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khả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năng</w:t>
            </w:r>
            <w:proofErr w:type="spellEnd"/>
          </w:p>
        </w:tc>
      </w:tr>
      <w:tr w:rsidR="009F68AA" w:rsidRPr="00ED0C71" w:rsidTr="00843114">
        <w:trPr>
          <w:trHeight w:val="566"/>
        </w:trPr>
        <w:tc>
          <w:tcPr>
            <w:tcW w:w="513" w:type="dxa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3699" w:type="dxa"/>
            <w:gridSpan w:val="2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6714" w:type="dxa"/>
            <w:gridSpan w:val="19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Những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do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khác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: </w:t>
            </w:r>
          </w:p>
        </w:tc>
      </w:tr>
      <w:tr w:rsidR="009F68AA" w:rsidRPr="00ED0C71" w:rsidTr="00843114">
        <w:trPr>
          <w:trHeight w:val="261"/>
        </w:trPr>
        <w:tc>
          <w:tcPr>
            <w:tcW w:w="10927" w:type="dxa"/>
            <w:gridSpan w:val="22"/>
            <w:shd w:val="clear" w:color="auto" w:fill="A6A6A6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Việc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lâu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dài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ở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Lãnh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Thổ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Bắc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Úc</w:t>
            </w:r>
            <w:proofErr w:type="spellEnd"/>
          </w:p>
        </w:tc>
      </w:tr>
      <w:tr w:rsidR="009F68AA" w:rsidRPr="00ED0C71" w:rsidTr="00843114">
        <w:trPr>
          <w:trHeight w:val="600"/>
        </w:trPr>
        <w:tc>
          <w:tcPr>
            <w:tcW w:w="513" w:type="dxa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7)</w:t>
            </w:r>
          </w:p>
        </w:tc>
        <w:tc>
          <w:tcPr>
            <w:tcW w:w="3699" w:type="dxa"/>
            <w:gridSpan w:val="2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nghĩ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rằng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vấn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đề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lớn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đối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với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việc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trồng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xoài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ở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Lãnh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Thổ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Bắc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Úc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hay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? 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3356" w:type="dxa"/>
            <w:gridSpan w:val="10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CÓ</w:t>
            </w:r>
          </w:p>
        </w:tc>
        <w:tc>
          <w:tcPr>
            <w:tcW w:w="3358" w:type="dxa"/>
            <w:gridSpan w:val="9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KHÔNG</w:t>
            </w:r>
          </w:p>
        </w:tc>
      </w:tr>
      <w:tr w:rsidR="009F68AA" w:rsidRPr="00ED0C71" w:rsidTr="00843114">
        <w:trPr>
          <w:trHeight w:val="411"/>
        </w:trPr>
        <w:tc>
          <w:tcPr>
            <w:tcW w:w="513" w:type="dxa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3699" w:type="dxa"/>
            <w:gridSpan w:val="2"/>
            <w:vMerge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6714" w:type="dxa"/>
            <w:gridSpan w:val="19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,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sao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?</w:t>
            </w:r>
          </w:p>
        </w:tc>
      </w:tr>
      <w:tr w:rsidR="009F68AA" w:rsidRPr="00ED0C71" w:rsidTr="00843114">
        <w:trPr>
          <w:trHeight w:val="1229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8)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sẵn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sàng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bỏ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bao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nhiêu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phần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trăm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ngân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sách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hàng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năm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để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đầu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tư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vào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việc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làm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giảm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thiểu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thiệt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hại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do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gây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ra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?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6714" w:type="dxa"/>
            <w:gridSpan w:val="19"/>
            <w:vAlign w:val="center"/>
          </w:tcPr>
          <w:p w:rsidR="009F68AA" w:rsidRPr="00ED0C71" w:rsidRDefault="009F68AA" w:rsidP="00843114">
            <w:pPr>
              <w:spacing w:line="276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Tỷ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lệ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trăm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(%): </w:t>
            </w:r>
          </w:p>
          <w:p w:rsidR="009F68AA" w:rsidRPr="00ED0C71" w:rsidRDefault="009F68AA" w:rsidP="00843114">
            <w:pPr>
              <w:spacing w:line="276" w:lineRule="auto"/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HOẶC</w:t>
            </w:r>
          </w:p>
          <w:p w:rsidR="009F68AA" w:rsidRPr="00ED0C71" w:rsidRDefault="009F68AA" w:rsidP="00843114">
            <w:pPr>
              <w:spacing w:line="276" w:lineRule="auto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Số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tiền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($):</w:t>
            </w:r>
          </w:p>
        </w:tc>
      </w:tr>
      <w:tr w:rsidR="009F68AA" w:rsidRPr="00ED0C71" w:rsidTr="00843114">
        <w:trPr>
          <w:trHeight w:val="1296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lastRenderedPageBreak/>
              <w:t>9)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nghĩ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ai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nên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chịu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trách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nhiệm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về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việc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ở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vùng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Darwin? </w:t>
            </w:r>
            <w:r w:rsidRPr="00ED0C71">
              <w:rPr>
                <w:rFonts w:ascii="Lato" w:hAnsi="Lato"/>
                <w:sz w:val="19"/>
                <w:szCs w:val="19"/>
              </w:rPr>
              <w:t>(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hãy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chọn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nhiều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hơn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một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nếu</w:t>
            </w:r>
            <w:proofErr w:type="spellEnd"/>
            <w:r w:rsidRPr="00ED0C71">
              <w:rPr>
                <w:rFonts w:ascii="Lato" w:hAnsi="Lato"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i/>
                <w:sz w:val="19"/>
                <w:szCs w:val="19"/>
              </w:rPr>
              <w:t>cần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)</w:t>
            </w:r>
          </w:p>
        </w:tc>
        <w:tc>
          <w:tcPr>
            <w:tcW w:w="1306" w:type="dxa"/>
            <w:gridSpan w:val="3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Cá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nhâ</w:t>
            </w:r>
            <w:bookmarkStart w:id="0" w:name="_GoBack"/>
            <w:bookmarkEnd w:id="0"/>
            <w:r w:rsidRPr="00ED0C71">
              <w:rPr>
                <w:rFonts w:ascii="Lato" w:hAnsi="Lato"/>
                <w:sz w:val="19"/>
                <w:szCs w:val="19"/>
              </w:rPr>
              <w:t>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nông</w:t>
            </w:r>
            <w:proofErr w:type="spellEnd"/>
            <w:r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ato" w:hAnsi="Lato"/>
                <w:sz w:val="19"/>
                <w:szCs w:val="19"/>
              </w:rPr>
              <w:t>gia</w:t>
            </w:r>
            <w:proofErr w:type="spellEnd"/>
          </w:p>
        </w:tc>
        <w:tc>
          <w:tcPr>
            <w:tcW w:w="1318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Hiệp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hội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nông</w:t>
            </w:r>
            <w:proofErr w:type="spellEnd"/>
            <w:r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Lato" w:hAnsi="Lato"/>
                <w:sz w:val="19"/>
                <w:szCs w:val="19"/>
              </w:rPr>
              <w:t>gia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Lãnh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Thổ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Bắc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Úc</w:t>
            </w:r>
            <w:proofErr w:type="spellEnd"/>
          </w:p>
        </w:tc>
        <w:tc>
          <w:tcPr>
            <w:tcW w:w="1308" w:type="dxa"/>
            <w:gridSpan w:val="3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Các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viên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động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vật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hoang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dã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tư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nhân</w:t>
            </w:r>
            <w:proofErr w:type="spellEnd"/>
          </w:p>
        </w:tc>
        <w:tc>
          <w:tcPr>
            <w:tcW w:w="1459" w:type="dxa"/>
            <w:gridSpan w:val="6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Chính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phủ</w:t>
            </w:r>
            <w:proofErr w:type="spellEnd"/>
          </w:p>
        </w:tc>
        <w:tc>
          <w:tcPr>
            <w:tcW w:w="1321" w:type="dxa"/>
            <w:gridSpan w:val="2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Hiệp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hội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ngành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xoài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Úc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</w:p>
        </w:tc>
      </w:tr>
      <w:tr w:rsidR="009F68AA" w:rsidRPr="00ED0C71" w:rsidTr="00843114">
        <w:trPr>
          <w:trHeight w:val="1296"/>
        </w:trPr>
        <w:tc>
          <w:tcPr>
            <w:tcW w:w="513" w:type="dxa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>10)</w:t>
            </w:r>
          </w:p>
        </w:tc>
        <w:tc>
          <w:tcPr>
            <w:tcW w:w="3699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có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sẽ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cộng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tác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với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bất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kỳ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người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hàng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xóm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nào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trong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việc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hay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? 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3356" w:type="dxa"/>
            <w:gridSpan w:val="10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CÓ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3358" w:type="dxa"/>
            <w:gridSpan w:val="9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KHÔNG</w:t>
            </w:r>
          </w:p>
        </w:tc>
      </w:tr>
      <w:tr w:rsidR="009F68AA" w:rsidRPr="00ED0C71" w:rsidTr="00843114">
        <w:trPr>
          <w:trHeight w:val="775"/>
        </w:trPr>
        <w:tc>
          <w:tcPr>
            <w:tcW w:w="10927" w:type="dxa"/>
            <w:gridSpan w:val="22"/>
          </w:tcPr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Xin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vui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lòng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cho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biết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thêm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 xml:space="preserve"> ý </w:t>
            </w:r>
            <w:proofErr w:type="spellStart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kiến</w:t>
            </w:r>
            <w:proofErr w:type="spellEnd"/>
            <w:r w:rsidRPr="00ED0C71">
              <w:rPr>
                <w:rFonts w:ascii="Lato" w:hAnsi="Lato"/>
                <w:b/>
                <w:i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</w:tc>
      </w:tr>
      <w:tr w:rsidR="009F68AA" w:rsidRPr="00ED0C71" w:rsidTr="00843114">
        <w:trPr>
          <w:trHeight w:val="246"/>
        </w:trPr>
        <w:tc>
          <w:tcPr>
            <w:tcW w:w="10927" w:type="dxa"/>
            <w:gridSpan w:val="22"/>
            <w:shd w:val="clear" w:color="auto" w:fill="A6A6A6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tin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về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</w:p>
        </w:tc>
      </w:tr>
      <w:tr w:rsidR="009F68AA" w:rsidRPr="00ED0C71" w:rsidTr="00843114">
        <w:trPr>
          <w:trHeight w:val="524"/>
        </w:trPr>
        <w:tc>
          <w:tcPr>
            <w:tcW w:w="2336" w:type="dxa"/>
            <w:gridSpan w:val="2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Ngày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590" w:type="dxa"/>
            <w:gridSpan w:val="20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</w:tr>
      <w:tr w:rsidR="009F68AA" w:rsidRPr="00ED0C71" w:rsidTr="00843114">
        <w:trPr>
          <w:trHeight w:val="1070"/>
        </w:trPr>
        <w:tc>
          <w:tcPr>
            <w:tcW w:w="2336" w:type="dxa"/>
            <w:gridSpan w:val="2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Họ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tên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và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địa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chỉ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: 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8590" w:type="dxa"/>
            <w:gridSpan w:val="20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</w:tr>
      <w:tr w:rsidR="009F68AA" w:rsidRPr="00ED0C71" w:rsidTr="00843114">
        <w:trPr>
          <w:trHeight w:val="965"/>
        </w:trPr>
        <w:tc>
          <w:tcPr>
            <w:tcW w:w="233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Nhóm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tuổi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người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quản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lý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/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chủ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</w:tc>
        <w:tc>
          <w:tcPr>
            <w:tcW w:w="214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18-30</w:t>
            </w:r>
          </w:p>
        </w:tc>
        <w:tc>
          <w:tcPr>
            <w:tcW w:w="2147" w:type="dxa"/>
            <w:gridSpan w:val="6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31-40</w:t>
            </w:r>
          </w:p>
        </w:tc>
        <w:tc>
          <w:tcPr>
            <w:tcW w:w="2146" w:type="dxa"/>
            <w:gridSpan w:val="7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41-50</w:t>
            </w:r>
          </w:p>
        </w:tc>
        <w:tc>
          <w:tcPr>
            <w:tcW w:w="2149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50+</w:t>
            </w:r>
          </w:p>
        </w:tc>
      </w:tr>
      <w:tr w:rsidR="009F68AA" w:rsidRPr="00ED0C71" w:rsidTr="00843114">
        <w:trPr>
          <w:trHeight w:val="717"/>
        </w:trPr>
        <w:tc>
          <w:tcPr>
            <w:tcW w:w="2336" w:type="dxa"/>
            <w:gridSpan w:val="2"/>
            <w:vMerge w:val="restart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Địa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điểm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Howard Springs</w:t>
            </w:r>
          </w:p>
        </w:tc>
        <w:tc>
          <w:tcPr>
            <w:tcW w:w="2147" w:type="dxa"/>
            <w:gridSpan w:val="6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Berry Springs</w:t>
            </w:r>
          </w:p>
        </w:tc>
        <w:tc>
          <w:tcPr>
            <w:tcW w:w="2146" w:type="dxa"/>
            <w:gridSpan w:val="7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Pine Creek</w:t>
            </w:r>
          </w:p>
        </w:tc>
        <w:tc>
          <w:tcPr>
            <w:tcW w:w="2149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Humpty Doo</w:t>
            </w:r>
          </w:p>
        </w:tc>
      </w:tr>
      <w:tr w:rsidR="009F68AA" w:rsidRPr="00ED0C71" w:rsidTr="00843114">
        <w:trPr>
          <w:trHeight w:val="740"/>
        </w:trPr>
        <w:tc>
          <w:tcPr>
            <w:tcW w:w="2336" w:type="dxa"/>
            <w:gridSpan w:val="2"/>
            <w:vMerge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Lambells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Lagoon</w:t>
            </w:r>
          </w:p>
        </w:tc>
        <w:tc>
          <w:tcPr>
            <w:tcW w:w="2147" w:type="dxa"/>
            <w:gridSpan w:val="6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Acacia Hills</w:t>
            </w:r>
          </w:p>
        </w:tc>
        <w:tc>
          <w:tcPr>
            <w:tcW w:w="2146" w:type="dxa"/>
            <w:gridSpan w:val="7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Manton</w:t>
            </w:r>
          </w:p>
        </w:tc>
        <w:tc>
          <w:tcPr>
            <w:tcW w:w="2149" w:type="dxa"/>
            <w:gridSpan w:val="5"/>
            <w:vAlign w:val="center"/>
          </w:tcPr>
          <w:p w:rsidR="009F68AA" w:rsidRPr="00ED0C71" w:rsidRDefault="009F68AA" w:rsidP="00843114">
            <w:pPr>
              <w:jc w:val="center"/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>Katherine Region</w:t>
            </w:r>
          </w:p>
        </w:tc>
      </w:tr>
      <w:tr w:rsidR="009F68AA" w:rsidRPr="00ED0C71" w:rsidTr="00843114">
        <w:trPr>
          <w:trHeight w:val="733"/>
        </w:trPr>
        <w:tc>
          <w:tcPr>
            <w:tcW w:w="2336" w:type="dxa"/>
            <w:gridSpan w:val="2"/>
            <w:vMerge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8590" w:type="dxa"/>
            <w:gridSpan w:val="20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r w:rsidRPr="00ED0C71">
              <w:rPr>
                <w:rFonts w:ascii="Lato" w:hAnsi="Lato"/>
                <w:sz w:val="19"/>
                <w:szCs w:val="19"/>
              </w:rPr>
              <w:t xml:space="preserve">   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Nơi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khác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: 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</w:tr>
      <w:tr w:rsidR="009F68AA" w:rsidRPr="00ED0C71" w:rsidTr="00843114">
        <w:trPr>
          <w:trHeight w:val="635"/>
        </w:trPr>
        <w:tc>
          <w:tcPr>
            <w:tcW w:w="233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Kích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thước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4294" w:type="dxa"/>
            <w:gridSpan w:val="8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Số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cây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:</w:t>
            </w:r>
          </w:p>
        </w:tc>
        <w:tc>
          <w:tcPr>
            <w:tcW w:w="4296" w:type="dxa"/>
            <w:gridSpan w:val="1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Diện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tích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:</w:t>
            </w:r>
          </w:p>
        </w:tc>
      </w:tr>
      <w:tr w:rsidR="009F68AA" w:rsidRPr="00ED0C71" w:rsidTr="00843114">
        <w:trPr>
          <w:trHeight w:val="635"/>
        </w:trPr>
        <w:tc>
          <w:tcPr>
            <w:tcW w:w="2336" w:type="dxa"/>
            <w:gridSpan w:val="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Cây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</w:p>
        </w:tc>
        <w:tc>
          <w:tcPr>
            <w:tcW w:w="4294" w:type="dxa"/>
            <w:gridSpan w:val="8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Khoảng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cách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cây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:</w:t>
            </w:r>
          </w:p>
        </w:tc>
        <w:tc>
          <w:tcPr>
            <w:tcW w:w="4296" w:type="dxa"/>
            <w:gridSpan w:val="12"/>
            <w:vAlign w:val="center"/>
          </w:tcPr>
          <w:p w:rsidR="009F68AA" w:rsidRPr="00ED0C71" w:rsidRDefault="009F68AA" w:rsidP="00843114">
            <w:pPr>
              <w:rPr>
                <w:rFonts w:ascii="Lato" w:hAnsi="Lato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Kích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thước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trung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bình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sz w:val="19"/>
                <w:szCs w:val="19"/>
              </w:rPr>
              <w:t>cây</w:t>
            </w:r>
            <w:proofErr w:type="spellEnd"/>
            <w:r w:rsidRPr="00ED0C71">
              <w:rPr>
                <w:rFonts w:ascii="Lato" w:hAnsi="Lato"/>
                <w:sz w:val="19"/>
                <w:szCs w:val="19"/>
              </w:rPr>
              <w:t>:</w:t>
            </w:r>
          </w:p>
        </w:tc>
      </w:tr>
      <w:tr w:rsidR="009F68AA" w:rsidRPr="00ED0C71" w:rsidTr="00843114">
        <w:trPr>
          <w:trHeight w:val="553"/>
        </w:trPr>
        <w:tc>
          <w:tcPr>
            <w:tcW w:w="2336" w:type="dxa"/>
            <w:gridSpan w:val="2"/>
            <w:vMerge w:val="restart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Giống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xoài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chính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được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trồng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</w:tc>
        <w:tc>
          <w:tcPr>
            <w:tcW w:w="2146" w:type="dxa"/>
            <w:gridSpan w:val="2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Kensington Pride</w:t>
            </w:r>
          </w:p>
        </w:tc>
        <w:tc>
          <w:tcPr>
            <w:tcW w:w="2147" w:type="dxa"/>
            <w:gridSpan w:val="6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R2E2</w:t>
            </w:r>
          </w:p>
        </w:tc>
        <w:tc>
          <w:tcPr>
            <w:tcW w:w="2146" w:type="dxa"/>
            <w:gridSpan w:val="7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Calypso</w:t>
            </w:r>
          </w:p>
        </w:tc>
        <w:tc>
          <w:tcPr>
            <w:tcW w:w="2149" w:type="dxa"/>
            <w:gridSpan w:val="5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Celebration</w:t>
            </w:r>
          </w:p>
        </w:tc>
      </w:tr>
      <w:tr w:rsidR="009F68AA" w:rsidRPr="00ED0C71" w:rsidTr="00843114">
        <w:trPr>
          <w:trHeight w:val="551"/>
        </w:trPr>
        <w:tc>
          <w:tcPr>
            <w:tcW w:w="2336" w:type="dxa"/>
            <w:gridSpan w:val="2"/>
            <w:vMerge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2146" w:type="dxa"/>
            <w:gridSpan w:val="2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rPr>
                <w:rFonts w:ascii="Lato" w:hAnsi="Lato" w:cs="Arial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 w:cs="Arial"/>
                <w:sz w:val="19"/>
                <w:szCs w:val="19"/>
              </w:rPr>
              <w:t>Keitt</w:t>
            </w:r>
            <w:proofErr w:type="spellEnd"/>
          </w:p>
        </w:tc>
        <w:tc>
          <w:tcPr>
            <w:tcW w:w="2147" w:type="dxa"/>
            <w:gridSpan w:val="6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Irwin</w:t>
            </w:r>
          </w:p>
        </w:tc>
        <w:tc>
          <w:tcPr>
            <w:tcW w:w="2146" w:type="dxa"/>
            <w:gridSpan w:val="7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 xml:space="preserve">Nam </w:t>
            </w:r>
            <w:proofErr w:type="spellStart"/>
            <w:r w:rsidRPr="00ED0C71">
              <w:rPr>
                <w:rFonts w:ascii="Lato" w:hAnsi="Lato" w:cs="Arial"/>
                <w:sz w:val="19"/>
                <w:szCs w:val="19"/>
              </w:rPr>
              <w:t>Dok</w:t>
            </w:r>
            <w:proofErr w:type="spellEnd"/>
            <w:r w:rsidRPr="00ED0C71">
              <w:rPr>
                <w:rFonts w:ascii="Lato" w:hAnsi="Lato" w:cs="Arial"/>
                <w:sz w:val="19"/>
                <w:szCs w:val="19"/>
              </w:rPr>
              <w:t xml:space="preserve"> Mai</w:t>
            </w:r>
          </w:p>
        </w:tc>
        <w:tc>
          <w:tcPr>
            <w:tcW w:w="2149" w:type="dxa"/>
            <w:gridSpan w:val="5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jc w:val="center"/>
              <w:rPr>
                <w:rFonts w:ascii="Lato" w:hAnsi="Lato" w:cs="Arial"/>
                <w:sz w:val="19"/>
                <w:szCs w:val="19"/>
              </w:rPr>
            </w:pPr>
            <w:r w:rsidRPr="00ED0C71">
              <w:rPr>
                <w:rFonts w:ascii="Lato" w:hAnsi="Lato" w:cs="Arial"/>
                <w:sz w:val="19"/>
                <w:szCs w:val="19"/>
              </w:rPr>
              <w:t>Honey Gold</w:t>
            </w:r>
          </w:p>
        </w:tc>
      </w:tr>
      <w:tr w:rsidR="009F68AA" w:rsidRPr="00ED0C71" w:rsidTr="00843114">
        <w:trPr>
          <w:trHeight w:val="318"/>
        </w:trPr>
        <w:tc>
          <w:tcPr>
            <w:tcW w:w="2336" w:type="dxa"/>
            <w:gridSpan w:val="2"/>
            <w:vMerge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</w:p>
        </w:tc>
        <w:tc>
          <w:tcPr>
            <w:tcW w:w="8590" w:type="dxa"/>
            <w:gridSpan w:val="20"/>
            <w:vAlign w:val="center"/>
          </w:tcPr>
          <w:p w:rsidR="009F68AA" w:rsidRPr="00ED0C71" w:rsidRDefault="009F68AA" w:rsidP="00843114">
            <w:pPr>
              <w:autoSpaceDE w:val="0"/>
              <w:autoSpaceDN w:val="0"/>
              <w:adjustRightInd w:val="0"/>
              <w:rPr>
                <w:rFonts w:ascii="Lato" w:hAnsi="Lato" w:cs="Arial"/>
                <w:sz w:val="19"/>
                <w:szCs w:val="19"/>
              </w:rPr>
            </w:pPr>
          </w:p>
          <w:p w:rsidR="009F68AA" w:rsidRPr="00ED0C71" w:rsidRDefault="009F68AA" w:rsidP="00843114">
            <w:pPr>
              <w:autoSpaceDE w:val="0"/>
              <w:autoSpaceDN w:val="0"/>
              <w:adjustRightInd w:val="0"/>
              <w:rPr>
                <w:rFonts w:ascii="Lato" w:hAnsi="Lato" w:cs="Arial"/>
                <w:sz w:val="19"/>
                <w:szCs w:val="19"/>
              </w:rPr>
            </w:pPr>
            <w:proofErr w:type="spellStart"/>
            <w:r w:rsidRPr="00ED0C71">
              <w:rPr>
                <w:rFonts w:ascii="Lato" w:hAnsi="Lato" w:cs="Arial"/>
                <w:sz w:val="19"/>
                <w:szCs w:val="19"/>
              </w:rPr>
              <w:t>Giống</w:t>
            </w:r>
            <w:proofErr w:type="spellEnd"/>
            <w:r w:rsidRPr="00ED0C71">
              <w:rPr>
                <w:rFonts w:ascii="Lato" w:hAnsi="Lato" w:cs="Arial"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 w:cs="Arial"/>
                <w:sz w:val="19"/>
                <w:szCs w:val="19"/>
              </w:rPr>
              <w:t>khác</w:t>
            </w:r>
            <w:proofErr w:type="spellEnd"/>
            <w:r w:rsidRPr="00ED0C71">
              <w:rPr>
                <w:rFonts w:ascii="Lato" w:hAnsi="Lato" w:cs="Arial"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autoSpaceDE w:val="0"/>
              <w:autoSpaceDN w:val="0"/>
              <w:adjustRightInd w:val="0"/>
              <w:rPr>
                <w:rFonts w:ascii="Lato" w:hAnsi="Lato" w:cs="Arial"/>
                <w:sz w:val="19"/>
                <w:szCs w:val="19"/>
              </w:rPr>
            </w:pPr>
          </w:p>
        </w:tc>
      </w:tr>
      <w:tr w:rsidR="009F68AA" w:rsidRPr="00ED0C71" w:rsidTr="00843114">
        <w:trPr>
          <w:trHeight w:val="775"/>
        </w:trPr>
        <w:tc>
          <w:tcPr>
            <w:tcW w:w="10927" w:type="dxa"/>
            <w:gridSpan w:val="22"/>
          </w:tcPr>
          <w:p w:rsidR="009F68AA" w:rsidRPr="00ED0C71" w:rsidRDefault="009F68AA" w:rsidP="00843114">
            <w:pPr>
              <w:rPr>
                <w:rFonts w:ascii="Lato" w:hAnsi="Lato"/>
                <w:b/>
                <w:sz w:val="19"/>
                <w:szCs w:val="19"/>
              </w:rPr>
            </w:pPr>
            <w:r w:rsidRPr="00ED0C71">
              <w:rPr>
                <w:rFonts w:ascii="Lato" w:hAnsi="Lato"/>
                <w:b/>
                <w:sz w:val="19"/>
                <w:szCs w:val="19"/>
              </w:rPr>
              <w:t xml:space="preserve">Xin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vui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lòng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cho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biết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thêm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thông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tin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liên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quan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đến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vịt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trời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Magpie ở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nông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trại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của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 xml:space="preserve"> </w:t>
            </w:r>
            <w:proofErr w:type="spellStart"/>
            <w:r w:rsidRPr="00ED0C71">
              <w:rPr>
                <w:rFonts w:ascii="Lato" w:hAnsi="Lato"/>
                <w:b/>
                <w:sz w:val="19"/>
                <w:szCs w:val="19"/>
              </w:rPr>
              <w:t>bạn</w:t>
            </w:r>
            <w:proofErr w:type="spellEnd"/>
            <w:r w:rsidRPr="00ED0C71">
              <w:rPr>
                <w:rFonts w:ascii="Lato" w:hAnsi="Lato"/>
                <w:b/>
                <w:sz w:val="19"/>
                <w:szCs w:val="19"/>
              </w:rPr>
              <w:t>:</w:t>
            </w: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  <w:p w:rsidR="009F68AA" w:rsidRPr="00ED0C71" w:rsidRDefault="009F68AA" w:rsidP="00843114">
            <w:pPr>
              <w:rPr>
                <w:rFonts w:ascii="Lato" w:hAnsi="Lato"/>
                <w:b/>
                <w:i/>
                <w:sz w:val="19"/>
                <w:szCs w:val="19"/>
              </w:rPr>
            </w:pPr>
          </w:p>
        </w:tc>
      </w:tr>
    </w:tbl>
    <w:p w:rsidR="00203F1C" w:rsidRPr="009F68AA" w:rsidRDefault="00203F1C" w:rsidP="009F68AA"/>
    <w:sectPr w:rsidR="00203F1C" w:rsidRPr="009F68AA" w:rsidSect="00F6135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5B" w:rsidRDefault="00F6135B" w:rsidP="007332FF">
      <w:r>
        <w:separator/>
      </w:r>
    </w:p>
  </w:endnote>
  <w:endnote w:type="continuationSeparator" w:id="0">
    <w:p w:rsidR="00F6135B" w:rsidRDefault="00F6135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6135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F6135B" w:rsidRDefault="00983000" w:rsidP="000E342B">
          <w:pPr>
            <w:pStyle w:val="NTGFooter1items"/>
            <w:rPr>
              <w:rFonts w:ascii="Arial Black" w:hAnsi="Arial Black"/>
              <w:caps/>
            </w:rPr>
          </w:pPr>
          <w:r>
            <w:rPr>
              <w:rStyle w:val="NTGFooterDepartmentofChar"/>
            </w:rPr>
            <w:t xml:space="preserve">DEPARTMENT OF </w:t>
          </w:r>
          <w:r w:rsidR="00F6135B">
            <w:rPr>
              <w:rStyle w:val="NTGFooterDepartmentofChar"/>
              <w:rFonts w:ascii="Arial Black" w:hAnsi="Arial Black"/>
            </w:rPr>
            <w:t>PRIMARY INDUSTRY AND RESOURCES</w:t>
          </w:r>
        </w:p>
      </w:tc>
      <w:tc>
        <w:tcPr>
          <w:tcW w:w="2268" w:type="dxa"/>
          <w:vAlign w:val="center"/>
        </w:tcPr>
        <w:p w:rsidR="00983000" w:rsidRPr="00DC1F0F" w:rsidRDefault="00983000" w:rsidP="00B11C67">
          <w:pPr>
            <w:jc w:val="right"/>
            <w:rPr>
              <w:sz w:val="20"/>
            </w:rPr>
          </w:pPr>
          <w:r w:rsidRPr="00DC1F0F">
            <w:rPr>
              <w:sz w:val="20"/>
            </w:rPr>
            <w:t xml:space="preserve">Page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PAGE  \* Arabic  \* MERGEFORMAT </w:instrText>
          </w:r>
          <w:r w:rsidRPr="00DC1F0F">
            <w:rPr>
              <w:sz w:val="20"/>
            </w:rPr>
            <w:fldChar w:fldCharType="separate"/>
          </w:r>
          <w:r w:rsidR="009F68AA">
            <w:rPr>
              <w:noProof/>
              <w:sz w:val="20"/>
            </w:rPr>
            <w:t>2</w:t>
          </w:r>
          <w:r w:rsidRPr="00DC1F0F">
            <w:rPr>
              <w:sz w:val="20"/>
            </w:rPr>
            <w:fldChar w:fldCharType="end"/>
          </w:r>
          <w:r w:rsidRPr="00DC1F0F">
            <w:rPr>
              <w:sz w:val="20"/>
            </w:rPr>
            <w:t xml:space="preserve"> of </w:t>
          </w:r>
          <w:r w:rsidRPr="00DC1F0F">
            <w:rPr>
              <w:sz w:val="20"/>
            </w:rPr>
            <w:fldChar w:fldCharType="begin"/>
          </w:r>
          <w:r w:rsidRPr="00DC1F0F">
            <w:rPr>
              <w:sz w:val="20"/>
            </w:rPr>
            <w:instrText xml:space="preserve"> NUMPAGES  \* Arabic  \* MERGEFORMAT </w:instrText>
          </w:r>
          <w:r w:rsidRPr="00DC1F0F">
            <w:rPr>
              <w:sz w:val="20"/>
            </w:rPr>
            <w:fldChar w:fldCharType="separate"/>
          </w:r>
          <w:r w:rsidR="009F68AA">
            <w:rPr>
              <w:noProof/>
              <w:sz w:val="20"/>
            </w:rPr>
            <w:t>2</w:t>
          </w:r>
          <w:r w:rsidRPr="00DC1F0F">
            <w:rPr>
              <w:noProof/>
              <w:sz w:val="20"/>
            </w:rPr>
            <w:fldChar w:fldCharType="end"/>
          </w:r>
        </w:p>
      </w:tc>
    </w:tr>
  </w:tbl>
  <w:p w:rsidR="00983000" w:rsidRPr="00B11C67" w:rsidRDefault="00983000" w:rsidP="00B11C67">
    <w:pPr>
      <w:pStyle w:val="Footer"/>
      <w:rPr>
        <w:rStyle w:val="NTGFooter2deptpagenumChar"/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3" w:type="dxa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983000" w:rsidRPr="00132658" w:rsidTr="00F6135B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983000" w:rsidRPr="00705C9D" w:rsidRDefault="00983000" w:rsidP="00F6135B">
          <w:pPr>
            <w:pStyle w:val="NTGFooter1items"/>
            <w:rPr>
              <w:rStyle w:val="NTGFooterDepartmentNameChar"/>
            </w:rPr>
          </w:pPr>
          <w:r>
            <w:rPr>
              <w:rStyle w:val="NTGFooterDepartmentofChar"/>
            </w:rPr>
            <w:t xml:space="preserve">DEPARTMENT OF </w:t>
          </w:r>
          <w:r w:rsidR="00F6135B">
            <w:rPr>
              <w:rStyle w:val="NTGFooterDepartmentofChar"/>
              <w:rFonts w:ascii="Arial Black" w:hAnsi="Arial Black"/>
            </w:rPr>
            <w:t>PRIMARY INDUSTRY AND RESOURCES</w:t>
          </w:r>
        </w:p>
        <w:p w:rsidR="00983000" w:rsidRPr="007B5DA2" w:rsidRDefault="00983000" w:rsidP="00F6135B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9F68AA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DB6D0A">
            <w:rPr>
              <w:noProof/>
            </w:rPr>
            <w:fldChar w:fldCharType="begin"/>
          </w:r>
          <w:r w:rsidR="00DB6D0A">
            <w:rPr>
              <w:noProof/>
            </w:rPr>
            <w:instrText xml:space="preserve"> NUMPAGES  \* Arabic  \* MERGEFORMAT </w:instrText>
          </w:r>
          <w:r w:rsidR="00DB6D0A">
            <w:rPr>
              <w:noProof/>
            </w:rPr>
            <w:fldChar w:fldCharType="separate"/>
          </w:r>
          <w:r w:rsidR="009F68AA">
            <w:rPr>
              <w:noProof/>
            </w:rPr>
            <w:t>2</w:t>
          </w:r>
          <w:r w:rsidR="00DB6D0A">
            <w:rPr>
              <w:noProof/>
            </w:rPr>
            <w:fldChar w:fldCharType="end"/>
          </w:r>
          <w:r w:rsidRPr="007B5DA2">
            <w:tab/>
          </w:r>
        </w:p>
      </w:tc>
      <w:tc>
        <w:tcPr>
          <w:tcW w:w="2268" w:type="dxa"/>
          <w:vAlign w:val="center"/>
        </w:tcPr>
        <w:p w:rsidR="00983000" w:rsidRPr="001E14EB" w:rsidRDefault="00983000" w:rsidP="00B606A1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9DA9CA5" wp14:editId="52B858BB">
                <wp:extent cx="1346400" cy="479412"/>
                <wp:effectExtent l="0" t="0" r="6350" b="0"/>
                <wp:docPr id="13" name="Picture 1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ntgcentral.nt.gov.au/sites/files/uploads/images/dcm/logos/ntg-logo/ntg-primary-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479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000" w:rsidRPr="00543BD1" w:rsidRDefault="00983000" w:rsidP="0016153B">
    <w:pPr>
      <w:pStyle w:val="NoSpacing"/>
      <w:spacing w:after="0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5B" w:rsidRDefault="00F6135B" w:rsidP="007332FF">
      <w:r>
        <w:separator/>
      </w:r>
    </w:p>
  </w:footnote>
  <w:footnote w:type="continuationSeparator" w:id="0">
    <w:p w:rsidR="00F6135B" w:rsidRDefault="00F6135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93859859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83000" w:rsidRDefault="009F68AA" w:rsidP="002926BC">
        <w:pPr>
          <w:pStyle w:val="Header"/>
          <w:tabs>
            <w:tab w:val="clear" w:pos="9026"/>
          </w:tabs>
          <w:ind w:right="-568"/>
        </w:pPr>
        <w:proofErr w:type="spellStart"/>
        <w:r>
          <w:t>Bản</w:t>
        </w:r>
        <w:proofErr w:type="spellEnd"/>
        <w:r>
          <w:t xml:space="preserve"> </w:t>
        </w:r>
        <w:proofErr w:type="spellStart"/>
        <w:r>
          <w:t>thăm</w:t>
        </w:r>
        <w:proofErr w:type="spellEnd"/>
        <w:r>
          <w:t xml:space="preserve"> </w:t>
        </w:r>
        <w:proofErr w:type="spellStart"/>
        <w:r>
          <w:t>dò</w:t>
        </w:r>
        <w:proofErr w:type="spellEnd"/>
        <w:r>
          <w:t xml:space="preserve"> ý </w:t>
        </w:r>
        <w:proofErr w:type="spellStart"/>
        <w:r>
          <w:t>kiến</w:t>
        </w:r>
        <w:proofErr w:type="spellEnd"/>
        <w:r>
          <w:t xml:space="preserve"> </w:t>
        </w:r>
        <w:proofErr w:type="spellStart"/>
        <w:r>
          <w:t>về</w:t>
        </w:r>
        <w:proofErr w:type="spellEnd"/>
        <w:r>
          <w:t xml:space="preserve"> </w:t>
        </w:r>
        <w:proofErr w:type="spellStart"/>
        <w:r>
          <w:t>Vịt</w:t>
        </w:r>
        <w:proofErr w:type="spellEnd"/>
        <w:r>
          <w:t xml:space="preserve"> </w:t>
        </w:r>
        <w:proofErr w:type="spellStart"/>
        <w:r>
          <w:t>Trời</w:t>
        </w:r>
        <w:proofErr w:type="spellEnd"/>
        <w:r>
          <w:t xml:space="preserve"> Magpie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983000" w:rsidRDefault="009F68AA" w:rsidP="0050530C">
        <w:pPr>
          <w:pStyle w:val="Title"/>
        </w:pPr>
        <w:proofErr w:type="spellStart"/>
        <w:r>
          <w:t>B</w:t>
        </w:r>
        <w:r>
          <w:rPr>
            <w:rFonts w:ascii="Calibri" w:hAnsi="Calibri" w:cs="Calibri"/>
          </w:rPr>
          <w:t>ả</w:t>
        </w:r>
        <w:r>
          <w:t>n</w:t>
        </w:r>
        <w:proofErr w:type="spellEnd"/>
        <w:r>
          <w:t xml:space="preserve"> </w:t>
        </w:r>
        <w:proofErr w:type="spellStart"/>
        <w:r>
          <w:t>th</w:t>
        </w:r>
        <w:r>
          <w:rPr>
            <w:rFonts w:cs="Arial Black"/>
          </w:rPr>
          <w:t>ă</w:t>
        </w:r>
        <w:r>
          <w:t>m</w:t>
        </w:r>
        <w:proofErr w:type="spellEnd"/>
        <w:r>
          <w:t xml:space="preserve"> </w:t>
        </w:r>
        <w:proofErr w:type="spellStart"/>
        <w:r>
          <w:t>d</w:t>
        </w:r>
        <w:r>
          <w:rPr>
            <w:rFonts w:cs="Arial Black"/>
          </w:rPr>
          <w:t>ò</w:t>
        </w:r>
        <w:proofErr w:type="spellEnd"/>
        <w:r>
          <w:t xml:space="preserve"> </w:t>
        </w:r>
        <w:r>
          <w:rPr>
            <w:rFonts w:cs="Arial Black"/>
          </w:rPr>
          <w:t>ý</w:t>
        </w:r>
        <w:r>
          <w:t xml:space="preserve"> </w:t>
        </w:r>
        <w:proofErr w:type="spellStart"/>
        <w:r>
          <w:t>ki</w:t>
        </w:r>
        <w:r>
          <w:rPr>
            <w:rFonts w:ascii="Calibri" w:hAnsi="Calibri" w:cs="Calibri"/>
          </w:rPr>
          <w:t>ế</w:t>
        </w:r>
        <w:r>
          <w:t>n</w:t>
        </w:r>
        <w:proofErr w:type="spellEnd"/>
        <w:r>
          <w:t xml:space="preserve"> </w:t>
        </w:r>
        <w:proofErr w:type="spellStart"/>
        <w:r>
          <w:t>v</w:t>
        </w:r>
        <w:r>
          <w:rPr>
            <w:rFonts w:ascii="Calibri" w:hAnsi="Calibri" w:cs="Calibri"/>
          </w:rPr>
          <w:t>ề</w:t>
        </w:r>
        <w:proofErr w:type="spellEnd"/>
        <w:r>
          <w:t xml:space="preserve"> </w:t>
        </w:r>
        <w:proofErr w:type="spellStart"/>
        <w:r>
          <w:t>V</w:t>
        </w:r>
        <w:r>
          <w:rPr>
            <w:rFonts w:ascii="Calibri" w:hAnsi="Calibri" w:cs="Calibri"/>
          </w:rPr>
          <w:t>ị</w:t>
        </w:r>
        <w:r>
          <w:t>t</w:t>
        </w:r>
        <w:proofErr w:type="spellEnd"/>
        <w:r>
          <w:t xml:space="preserve"> </w:t>
        </w:r>
        <w:proofErr w:type="spellStart"/>
        <w:r>
          <w:t>Tr</w:t>
        </w:r>
        <w:r>
          <w:rPr>
            <w:rFonts w:ascii="Calibri" w:hAnsi="Calibri" w:cs="Calibri"/>
          </w:rPr>
          <w:t>ờ</w:t>
        </w:r>
        <w:r>
          <w:t>i</w:t>
        </w:r>
        <w:proofErr w:type="spellEnd"/>
        <w:r>
          <w:t xml:space="preserve"> Magpie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8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1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2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5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7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8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0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1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2" w15:restartNumberingAfterBreak="0">
    <w:nsid w:val="27D83E4D"/>
    <w:multiLevelType w:val="multilevel"/>
    <w:tmpl w:val="3928FD02"/>
    <w:numStyleLink w:val="Bulletlist"/>
  </w:abstractNum>
  <w:abstractNum w:abstractNumId="23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1520E7"/>
    <w:multiLevelType w:val="multilevel"/>
    <w:tmpl w:val="4E6AC8F6"/>
    <w:numStyleLink w:val="Numberlist"/>
  </w:abstractNum>
  <w:abstractNum w:abstractNumId="2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6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9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0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1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2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4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5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1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842BC6"/>
    <w:multiLevelType w:val="multilevel"/>
    <w:tmpl w:val="0C78A7AC"/>
    <w:numStyleLink w:val="Tablebulletlist"/>
  </w:abstractNum>
  <w:abstractNum w:abstractNumId="45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4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9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0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21323"/>
    <w:multiLevelType w:val="multilevel"/>
    <w:tmpl w:val="4E6AC8F6"/>
    <w:numStyleLink w:val="Numberlist"/>
  </w:abstractNum>
  <w:abstractNum w:abstractNumId="5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4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58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0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63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64" w15:restartNumberingAfterBreak="0">
    <w:nsid w:val="765A32D4"/>
    <w:multiLevelType w:val="multilevel"/>
    <w:tmpl w:val="4E6AC8F6"/>
    <w:numStyleLink w:val="Numberlist"/>
  </w:abstractNum>
  <w:abstractNum w:abstractNumId="65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1"/>
  </w:num>
  <w:num w:numId="2">
    <w:abstractNumId w:val="19"/>
  </w:num>
  <w:num w:numId="3">
    <w:abstractNumId w:val="66"/>
  </w:num>
  <w:num w:numId="4">
    <w:abstractNumId w:val="39"/>
  </w:num>
  <w:num w:numId="5">
    <w:abstractNumId w:val="25"/>
  </w:num>
  <w:num w:numId="6">
    <w:abstractNumId w:val="13"/>
  </w:num>
  <w:num w:numId="7">
    <w:abstractNumId w:val="44"/>
  </w:num>
  <w:num w:numId="8">
    <w:abstractNumId w:val="22"/>
  </w:num>
  <w:num w:numId="9">
    <w:abstractNumId w:val="51"/>
  </w:num>
  <w:num w:numId="10">
    <w:abstractNumId w:val="18"/>
  </w:num>
  <w:num w:numId="11">
    <w:abstractNumId w:val="56"/>
  </w:num>
  <w:num w:numId="12">
    <w:abstractNumId w:val="15"/>
  </w:num>
  <w:num w:numId="13">
    <w:abstractNumId w:val="1"/>
  </w:num>
  <w:num w:numId="14">
    <w:abstractNumId w:val="54"/>
  </w:num>
  <w:num w:numId="15">
    <w:abstractNumId w:val="24"/>
  </w:num>
  <w:num w:numId="16">
    <w:abstractNumId w:val="55"/>
  </w:num>
  <w:num w:numId="17">
    <w:abstractNumId w:val="64"/>
  </w:num>
  <w:num w:numId="18">
    <w:abstractNumId w:val="50"/>
  </w:num>
  <w:num w:numId="19">
    <w:abstractNumId w:val="42"/>
  </w:num>
  <w:num w:numId="20">
    <w:abstractNumId w:val="46"/>
  </w:num>
  <w:num w:numId="21">
    <w:abstractNumId w:val="35"/>
  </w:num>
  <w:num w:numId="22">
    <w:abstractNumId w:val="49"/>
  </w:num>
  <w:num w:numId="23">
    <w:abstractNumId w:val="41"/>
  </w:num>
  <w:num w:numId="24">
    <w:abstractNumId w:val="37"/>
  </w:num>
  <w:num w:numId="25">
    <w:abstractNumId w:val="33"/>
  </w:num>
  <w:num w:numId="26">
    <w:abstractNumId w:val="9"/>
  </w:num>
  <w:num w:numId="27">
    <w:abstractNumId w:val="65"/>
  </w:num>
  <w:num w:numId="28">
    <w:abstractNumId w:val="32"/>
  </w:num>
  <w:num w:numId="29">
    <w:abstractNumId w:val="26"/>
  </w:num>
  <w:num w:numId="30">
    <w:abstractNumId w:val="0"/>
  </w:num>
  <w:num w:numId="31">
    <w:abstractNumId w:val="36"/>
  </w:num>
  <w:num w:numId="32">
    <w:abstractNumId w:val="8"/>
  </w:num>
  <w:num w:numId="33">
    <w:abstractNumId w:val="57"/>
  </w:num>
  <w:num w:numId="34">
    <w:abstractNumId w:val="29"/>
  </w:num>
  <w:num w:numId="35">
    <w:abstractNumId w:val="43"/>
  </w:num>
  <w:num w:numId="36">
    <w:abstractNumId w:val="58"/>
  </w:num>
  <w:num w:numId="37">
    <w:abstractNumId w:val="60"/>
  </w:num>
  <w:num w:numId="38">
    <w:abstractNumId w:val="12"/>
  </w:num>
  <w:num w:numId="39">
    <w:abstractNumId w:val="23"/>
  </w:num>
  <w:num w:numId="40">
    <w:abstractNumId w:val="61"/>
  </w:num>
  <w:num w:numId="41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5B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CA1"/>
    <w:rsid w:val="000D1F29"/>
    <w:rsid w:val="000D633D"/>
    <w:rsid w:val="000E342B"/>
    <w:rsid w:val="000E5DD2"/>
    <w:rsid w:val="000F2958"/>
    <w:rsid w:val="000F3850"/>
    <w:rsid w:val="00104E7F"/>
    <w:rsid w:val="001137EC"/>
    <w:rsid w:val="001152F5"/>
    <w:rsid w:val="00117743"/>
    <w:rsid w:val="00117F5B"/>
    <w:rsid w:val="00132658"/>
    <w:rsid w:val="00150DC0"/>
    <w:rsid w:val="00156CD4"/>
    <w:rsid w:val="0016153B"/>
    <w:rsid w:val="00164A3E"/>
    <w:rsid w:val="00166FF6"/>
    <w:rsid w:val="00176123"/>
    <w:rsid w:val="00181620"/>
    <w:rsid w:val="001957AD"/>
    <w:rsid w:val="001A2B7F"/>
    <w:rsid w:val="001A3AFD"/>
    <w:rsid w:val="001A496C"/>
    <w:rsid w:val="001A576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38F7"/>
    <w:rsid w:val="002B5591"/>
    <w:rsid w:val="002B6AA4"/>
    <w:rsid w:val="002C1FE9"/>
    <w:rsid w:val="002D3A57"/>
    <w:rsid w:val="002D7D05"/>
    <w:rsid w:val="002E20C8"/>
    <w:rsid w:val="002E4290"/>
    <w:rsid w:val="002E66A6"/>
    <w:rsid w:val="002F0DB1"/>
    <w:rsid w:val="002F2885"/>
    <w:rsid w:val="002F45A1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90CE3"/>
    <w:rsid w:val="00394876"/>
    <w:rsid w:val="00394AAF"/>
    <w:rsid w:val="00394CE5"/>
    <w:rsid w:val="003A6341"/>
    <w:rsid w:val="003B67FD"/>
    <w:rsid w:val="003B6A61"/>
    <w:rsid w:val="003D0F63"/>
    <w:rsid w:val="003D42C0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43B6E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3C98"/>
    <w:rsid w:val="00474965"/>
    <w:rsid w:val="00482DF8"/>
    <w:rsid w:val="004864DE"/>
    <w:rsid w:val="00494BE5"/>
    <w:rsid w:val="004A0EBA"/>
    <w:rsid w:val="004A2538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62CC"/>
    <w:rsid w:val="00582D3D"/>
    <w:rsid w:val="00595386"/>
    <w:rsid w:val="00597234"/>
    <w:rsid w:val="005A4AC0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A756A"/>
    <w:rsid w:val="006D66F7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35A9"/>
    <w:rsid w:val="00877BC5"/>
    <w:rsid w:val="00877D20"/>
    <w:rsid w:val="00881C48"/>
    <w:rsid w:val="00885B80"/>
    <w:rsid w:val="00885C30"/>
    <w:rsid w:val="00885E9B"/>
    <w:rsid w:val="00893C96"/>
    <w:rsid w:val="0089500A"/>
    <w:rsid w:val="00897C94"/>
    <w:rsid w:val="008A7C12"/>
    <w:rsid w:val="008B03CE"/>
    <w:rsid w:val="008B529E"/>
    <w:rsid w:val="008C17FB"/>
    <w:rsid w:val="008D1B00"/>
    <w:rsid w:val="008D57B8"/>
    <w:rsid w:val="008E03FC"/>
    <w:rsid w:val="008E510B"/>
    <w:rsid w:val="00902B13"/>
    <w:rsid w:val="00911941"/>
    <w:rsid w:val="0092024D"/>
    <w:rsid w:val="00925F0F"/>
    <w:rsid w:val="00932F6B"/>
    <w:rsid w:val="009468BC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D0EB5"/>
    <w:rsid w:val="009D14F9"/>
    <w:rsid w:val="009D2B74"/>
    <w:rsid w:val="009D63FF"/>
    <w:rsid w:val="009E175D"/>
    <w:rsid w:val="009E3CC2"/>
    <w:rsid w:val="009F06BD"/>
    <w:rsid w:val="009F2A4D"/>
    <w:rsid w:val="009F68AA"/>
    <w:rsid w:val="00A00828"/>
    <w:rsid w:val="00A03290"/>
    <w:rsid w:val="00A0387E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76790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5754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F10"/>
    <w:rsid w:val="00C15D4D"/>
    <w:rsid w:val="00C175DC"/>
    <w:rsid w:val="00C30171"/>
    <w:rsid w:val="00C309D8"/>
    <w:rsid w:val="00C43519"/>
    <w:rsid w:val="00C51537"/>
    <w:rsid w:val="00C52BC3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A6BC5"/>
    <w:rsid w:val="00CC61CD"/>
    <w:rsid w:val="00CC737B"/>
    <w:rsid w:val="00CD5011"/>
    <w:rsid w:val="00CE640F"/>
    <w:rsid w:val="00CE76BC"/>
    <w:rsid w:val="00CF540E"/>
    <w:rsid w:val="00D02F07"/>
    <w:rsid w:val="00D27EBE"/>
    <w:rsid w:val="00D36A49"/>
    <w:rsid w:val="00D517C6"/>
    <w:rsid w:val="00D71D84"/>
    <w:rsid w:val="00D72464"/>
    <w:rsid w:val="00D768EB"/>
    <w:rsid w:val="00D81E17"/>
    <w:rsid w:val="00D82D1E"/>
    <w:rsid w:val="00D832D9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61BA2"/>
    <w:rsid w:val="00E63864"/>
    <w:rsid w:val="00E6403F"/>
    <w:rsid w:val="00E770C4"/>
    <w:rsid w:val="00E84C5A"/>
    <w:rsid w:val="00E861D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E38FA"/>
    <w:rsid w:val="00EE3E2C"/>
    <w:rsid w:val="00EE5D23"/>
    <w:rsid w:val="00EE750D"/>
    <w:rsid w:val="00EF3CA4"/>
    <w:rsid w:val="00EF7859"/>
    <w:rsid w:val="00F014DA"/>
    <w:rsid w:val="00F02591"/>
    <w:rsid w:val="00F5696E"/>
    <w:rsid w:val="00F60EFF"/>
    <w:rsid w:val="00F6135B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6D1E58-10A8-4352-9842-F0DF966F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35B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576A"/>
    <w:pPr>
      <w:keepNext/>
      <w:keepLines/>
      <w:spacing w:before="240" w:after="20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576A"/>
    <w:pPr>
      <w:keepNext/>
      <w:keepLines/>
      <w:spacing w:before="240" w:after="20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576A"/>
    <w:pPr>
      <w:keepNext/>
      <w:keepLines/>
      <w:spacing w:before="240" w:after="200"/>
      <w:outlineLvl w:val="2"/>
    </w:pPr>
    <w:rPr>
      <w:rFonts w:ascii="Arial" w:eastAsia="Calibri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1A576A"/>
    <w:pPr>
      <w:keepNext/>
      <w:keepLines/>
      <w:spacing w:before="240" w:after="200"/>
      <w:outlineLvl w:val="3"/>
    </w:pPr>
    <w:rPr>
      <w:rFonts w:ascii="Arial" w:eastAsiaTheme="majorEastAsia" w:hAnsi="Arial" w:cstheme="majorBidi"/>
      <w:b/>
      <w:bCs/>
      <w:iCs/>
      <w:color w:val="60606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spacing w:after="200"/>
      <w:outlineLvl w:val="4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spacing w:after="200"/>
      <w:outlineLvl w:val="5"/>
    </w:pPr>
    <w:rPr>
      <w:rFonts w:ascii="Arial" w:eastAsia="Calibri" w:hAnsi="Arial" w:cs="Times New Roman"/>
      <w:b/>
      <w:color w:val="6060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spacing w:after="200"/>
      <w:outlineLvl w:val="6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spacing w:after="200"/>
      <w:outlineLvl w:val="7"/>
    </w:pPr>
    <w:rPr>
      <w:rFonts w:ascii="Arial" w:eastAsia="Calibri" w:hAnsi="Arial" w:cs="Times New Roman"/>
      <w:b/>
      <w:color w:val="60606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spacing w:after="200"/>
      <w:outlineLvl w:val="8"/>
    </w:pPr>
    <w:rPr>
      <w:rFonts w:ascii="Arial" w:eastAsia="Calibri" w:hAnsi="Arial" w:cs="Times New Roman"/>
      <w:b/>
      <w:color w:val="000000" w:themeColor="tex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1"/>
    <w:rsid w:val="009A5F24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9A5F24"/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Title">
    <w:name w:val="Title"/>
    <w:next w:val="Normal"/>
    <w:link w:val="TitleChar"/>
    <w:uiPriority w:val="10"/>
    <w:semiHidden/>
    <w:rsid w:val="00BF5099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9500A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ascii="Arial" w:eastAsiaTheme="majorEastAsia" w:hAnsi="Arial" w:cstheme="majorBidi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9A5F24"/>
    <w:rPr>
      <w:rFonts w:cs="Arial"/>
      <w:b/>
      <w:bCs/>
      <w:sz w:val="24"/>
      <w:szCs w:val="26"/>
    </w:rPr>
  </w:style>
  <w:style w:type="paragraph" w:styleId="BlockText">
    <w:name w:val="Block Text"/>
    <w:basedOn w:val="Normal"/>
    <w:semiHidden/>
    <w:rsid w:val="00414CB3"/>
    <w:pPr>
      <w:spacing w:after="200"/>
    </w:pPr>
    <w:rPr>
      <w:rFonts w:ascii="Arial" w:hAnsi="Arial" w:cs="Times New Roman"/>
      <w:iCs/>
      <w:sz w:val="22"/>
      <w:szCs w:val="22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semiHidden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eastAsia="Calibri" w:hAnsi="Arial" w:cs="Times New Roman"/>
      <w:b/>
      <w:sz w:val="22"/>
      <w:szCs w:val="22"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semiHidden/>
    <w:rsid w:val="00B606A1"/>
    <w:rPr>
      <w:b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  <w:rPr>
      <w:rFonts w:ascii="Arial" w:eastAsia="Calibri" w:hAnsi="Arial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semiHidden/>
    <w:rsid w:val="004864DE"/>
    <w:rPr>
      <w:b/>
      <w:sz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9A5F24"/>
    <w:rPr>
      <w:rFonts w:eastAsiaTheme="majorEastAsia" w:cstheme="majorBidi"/>
      <w:b/>
      <w:bCs/>
      <w:iCs/>
      <w:color w:val="606060"/>
    </w:rPr>
  </w:style>
  <w:style w:type="paragraph" w:styleId="NormalWeb">
    <w:name w:val="Normal (Web)"/>
    <w:basedOn w:val="Normal"/>
    <w:uiPriority w:val="99"/>
    <w:semiHidden/>
    <w:unhideWhenUsed/>
    <w:rsid w:val="00342283"/>
    <w:pPr>
      <w:spacing w:after="200"/>
    </w:pPr>
    <w:rPr>
      <w:rFonts w:ascii="Times New Roman" w:eastAsia="Calibr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9"/>
    <w:semiHidden/>
    <w:rsid w:val="00705C9D"/>
    <w:pPr>
      <w:widowControl w:val="0"/>
      <w:tabs>
        <w:tab w:val="left" w:pos="1778"/>
        <w:tab w:val="right" w:pos="9026"/>
      </w:tabs>
    </w:pPr>
    <w:rPr>
      <w:rFonts w:ascii="Arial" w:eastAsia="Calibri" w:hAnsi="Arial" w:cs="Arial"/>
      <w:sz w:val="20"/>
      <w:szCs w:val="16"/>
    </w:rPr>
  </w:style>
  <w:style w:type="paragraph" w:customStyle="1" w:styleId="NTGFooterDepartmentof">
    <w:name w:val="NTG Footer Department of"/>
    <w:link w:val="NTGFooterDepartmentofChar"/>
    <w:uiPriority w:val="9"/>
    <w:semiHidden/>
    <w:rsid w:val="00705C9D"/>
    <w:pPr>
      <w:widowControl w:val="0"/>
      <w:tabs>
        <w:tab w:val="right" w:pos="9026"/>
      </w:tabs>
    </w:pPr>
    <w:rPr>
      <w:rFonts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9"/>
    <w:semiHidden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9"/>
    <w:semiHidden/>
    <w:rsid w:val="00C52BC3"/>
    <w:rPr>
      <w:rFonts w:cs="Arial"/>
      <w:sz w:val="20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9"/>
    <w:semiHidden/>
    <w:rsid w:val="00C52BC3"/>
    <w:rPr>
      <w:rFonts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9"/>
    <w:semiHidden/>
    <w:rsid w:val="00C52BC3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ascii="Arial" w:eastAsia="Calibri" w:hAnsi="Arial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9"/>
    <w:semiHidden/>
    <w:rsid w:val="002926BC"/>
    <w:pPr>
      <w:spacing w:after="480"/>
    </w:p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000000" w:themeColor="text1"/>
    </w:rPr>
  </w:style>
  <w:style w:type="paragraph" w:customStyle="1" w:styleId="NTGFooter2deptpagenum">
    <w:name w:val="NTG Footer 2 dept &amp; page num"/>
    <w:basedOn w:val="Normal"/>
    <w:link w:val="NTGFooter2deptpagenumChar"/>
    <w:uiPriority w:val="9"/>
    <w:semiHidden/>
    <w:rsid w:val="002926BC"/>
    <w:pPr>
      <w:tabs>
        <w:tab w:val="right" w:pos="9639"/>
      </w:tabs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9"/>
    <w:semiHidden/>
    <w:rsid w:val="00C52BC3"/>
    <w:rPr>
      <w:sz w:val="20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9"/>
    <w:semiHidden/>
    <w:rsid w:val="00C52BC3"/>
    <w:rPr>
      <w:sz w:val="20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  <w:rPr>
      <w:rFonts w:ascii="Arial" w:eastAsia="Calibri" w:hAnsi="Arial" w:cs="Times New Roman"/>
      <w:sz w:val="22"/>
      <w:szCs w:val="22"/>
    </w:r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  <w:rPr>
      <w:rFonts w:ascii="Arial" w:eastAsia="Calibri" w:hAnsi="Arial" w:cs="Times New Roman"/>
      <w:sz w:val="22"/>
      <w:szCs w:val="22"/>
    </w:r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  <w:spacing w:after="200"/>
    </w:pPr>
    <w:rPr>
      <w:rFonts w:ascii="Arial" w:eastAsia="Calibri" w:hAnsi="Arial" w:cs="Times New Roman"/>
      <w:sz w:val="22"/>
      <w:szCs w:val="22"/>
    </w:rPr>
  </w:style>
  <w:style w:type="character" w:styleId="Hyperlink">
    <w:name w:val="Hyperlink"/>
    <w:basedOn w:val="DefaultParagraphFont"/>
    <w:uiPriority w:val="99"/>
    <w:semiHidden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  <w:rPr>
      <w:rFonts w:ascii="Arial" w:eastAsia="Calibri" w:hAnsi="Arial" w:cs="Times New Roman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  <w:rPr>
      <w:rFonts w:ascii="Arial" w:eastAsia="Calibri" w:hAnsi="Arial" w:cs="Times New Roman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  <w:rPr>
      <w:rFonts w:ascii="Arial" w:eastAsia="Calibri" w:hAnsi="Arial" w:cs="Times New Roman"/>
      <w:sz w:val="22"/>
      <w:szCs w:val="22"/>
    </w:rPr>
  </w:style>
  <w:style w:type="paragraph" w:customStyle="1" w:styleId="Tablebulletlistlevel1">
    <w:name w:val="Table bullet list level 1"/>
    <w:uiPriority w:val="6"/>
    <w:rsid w:val="002716CD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uiPriority w:val="7"/>
    <w:rsid w:val="002716CD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D3B0DA" w:themeColor="accent4" w:themeTint="66"/>
        <w:left w:val="single" w:sz="4" w:space="0" w:color="D3B0DA" w:themeColor="accent4" w:themeTint="66"/>
        <w:bottom w:val="single" w:sz="4" w:space="0" w:color="D3B0DA" w:themeColor="accent4" w:themeTint="66"/>
        <w:right w:val="single" w:sz="4" w:space="0" w:color="D3B0DA" w:themeColor="accent4" w:themeTint="66"/>
        <w:insideH w:val="single" w:sz="4" w:space="0" w:color="D3B0DA" w:themeColor="accent4" w:themeTint="66"/>
        <w:insideV w:val="single" w:sz="4" w:space="0" w:color="D3B0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E89C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89C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3D0F63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35"/>
    <w:unhideWhenUsed/>
    <w:rsid w:val="00F858F2"/>
    <w:pPr>
      <w:spacing w:after="200"/>
    </w:pPr>
    <w:rPr>
      <w:rFonts w:ascii="Arial" w:eastAsia="Calibri" w:hAnsi="Arial" w:cs="Times New Roman"/>
      <w:i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Desktop\ntg-general-portrait-word-template.dotx" TargetMode="External"/></Relationships>
</file>

<file path=word/theme/theme1.xml><?xml version="1.0" encoding="utf-8"?>
<a:theme xmlns:a="http://schemas.openxmlformats.org/drawingml/2006/main" name="NTG branding">
  <a:themeElements>
    <a:clrScheme name="NTG Colours">
      <a:dk1>
        <a:sysClr val="windowText" lastClr="000000"/>
      </a:dk1>
      <a:lt1>
        <a:sysClr val="window" lastClr="FFFFFF"/>
      </a:lt1>
      <a:dk2>
        <a:srgbClr val="BC5915"/>
      </a:dk2>
      <a:lt2>
        <a:srgbClr val="FFFFFF"/>
      </a:lt2>
      <a:accent1>
        <a:srgbClr val="527AA1"/>
      </a:accent1>
      <a:accent2>
        <a:srgbClr val="77794B"/>
      </a:accent2>
      <a:accent3>
        <a:srgbClr val="6E7C00"/>
      </a:accent3>
      <a:accent4>
        <a:srgbClr val="8C4799"/>
      </a:accent4>
      <a:accent5>
        <a:srgbClr val="A26B21"/>
      </a:accent5>
      <a:accent6>
        <a:srgbClr val="BD472A"/>
      </a:accent6>
      <a:hlink>
        <a:srgbClr val="0563C1"/>
      </a:hlink>
      <a:folHlink>
        <a:srgbClr val="8C4799"/>
      </a:folHlink>
    </a:clrScheme>
    <a:fontScheme name="NTG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68518-2FF2-43E7-9419-E2B90DB1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ntg-general-portrait-word-template.dotx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Magpie geese grower survey</vt:lpstr>
    </vt:vector>
  </TitlesOfParts>
  <Company>Northern Territory Government</Company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 thăm dò ý kiến về Vịt Trời Magpie</dc:title>
  <dc:creator>Department of Primary Industry and Resouces</dc:creator>
  <cp:lastModifiedBy>Vanessa Madrill</cp:lastModifiedBy>
  <cp:revision>2</cp:revision>
  <cp:lastPrinted>2016-02-04T04:37:00Z</cp:lastPrinted>
  <dcterms:created xsi:type="dcterms:W3CDTF">2018-10-28T22:42:00Z</dcterms:created>
  <dcterms:modified xsi:type="dcterms:W3CDTF">2018-10-28T22:42:00Z</dcterms:modified>
</cp:coreProperties>
</file>