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2" w:type="dxa"/>
        <w:tblInd w:w="-176" w:type="dxa"/>
        <w:tblLook w:val="04A0" w:firstRow="1" w:lastRow="0" w:firstColumn="1" w:lastColumn="0" w:noHBand="0" w:noVBand="1"/>
        <w:tblDescription w:val="Magpie geese grower survey"/>
      </w:tblPr>
      <w:tblGrid>
        <w:gridCol w:w="508"/>
        <w:gridCol w:w="1800"/>
        <w:gridCol w:w="1854"/>
        <w:gridCol w:w="267"/>
        <w:gridCol w:w="838"/>
        <w:gridCol w:w="186"/>
        <w:gridCol w:w="35"/>
        <w:gridCol w:w="331"/>
        <w:gridCol w:w="553"/>
        <w:gridCol w:w="178"/>
        <w:gridCol w:w="205"/>
        <w:gridCol w:w="59"/>
        <w:gridCol w:w="663"/>
        <w:gridCol w:w="571"/>
        <w:gridCol w:w="92"/>
        <w:gridCol w:w="442"/>
        <w:gridCol w:w="89"/>
        <w:gridCol w:w="463"/>
        <w:gridCol w:w="332"/>
        <w:gridCol w:w="23"/>
        <w:gridCol w:w="198"/>
        <w:gridCol w:w="1105"/>
      </w:tblGrid>
      <w:tr w:rsidR="00F6135B" w:rsidRPr="00F6135B" w:rsidTr="00F6135B">
        <w:trPr>
          <w:tblHeader/>
        </w:trPr>
        <w:tc>
          <w:tcPr>
            <w:tcW w:w="10792" w:type="dxa"/>
            <w:gridSpan w:val="22"/>
            <w:shd w:val="clear" w:color="auto" w:fill="000000"/>
          </w:tcPr>
          <w:p w:rsidR="00F6135B" w:rsidRPr="00F6135B" w:rsidRDefault="00F6135B" w:rsidP="00E07C31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 w:rsidRPr="00F6135B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CIRCLE YOUR CHOICE</w:t>
            </w:r>
          </w:p>
        </w:tc>
      </w:tr>
      <w:tr w:rsidR="00F6135B" w:rsidRPr="00F6135B" w:rsidTr="00E07C31">
        <w:trPr>
          <w:trHeight w:val="1019"/>
        </w:trPr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1)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Do you repel Magpie Geese from your blocks during the late dry season?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5" w:type="dxa"/>
            <w:gridSpan w:val="10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315" w:type="dxa"/>
            <w:gridSpan w:val="9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6135B" w:rsidRPr="00F6135B" w:rsidTr="00E07C31">
        <w:tc>
          <w:tcPr>
            <w:tcW w:w="10792" w:type="dxa"/>
            <w:gridSpan w:val="22"/>
          </w:tcPr>
          <w:p w:rsidR="00F6135B" w:rsidRPr="00F6135B" w:rsidRDefault="00F6135B" w:rsidP="00E07C31">
            <w:pPr>
              <w:rPr>
                <w:rFonts w:cstheme="minorHAnsi"/>
                <w:i/>
                <w:sz w:val="20"/>
                <w:szCs w:val="20"/>
              </w:rPr>
            </w:pPr>
            <w:r w:rsidRPr="00F6135B">
              <w:rPr>
                <w:rFonts w:cstheme="minorHAnsi"/>
                <w:i/>
                <w:sz w:val="20"/>
                <w:szCs w:val="20"/>
              </w:rPr>
              <w:t xml:space="preserve">If 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>YES</w:t>
            </w:r>
            <w:r w:rsidRPr="00F6135B">
              <w:rPr>
                <w:rFonts w:cstheme="minorHAnsi"/>
                <w:i/>
                <w:sz w:val="20"/>
                <w:szCs w:val="20"/>
              </w:rPr>
              <w:t xml:space="preserve">: continue to question 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>2</w:t>
            </w:r>
            <w:r w:rsidRPr="00F6135B">
              <w:rPr>
                <w:rFonts w:cstheme="minorHAnsi"/>
                <w:i/>
                <w:sz w:val="20"/>
                <w:szCs w:val="20"/>
              </w:rPr>
              <w:t xml:space="preserve">, if 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>NO</w:t>
            </w:r>
            <w:r w:rsidRPr="00F6135B">
              <w:rPr>
                <w:rFonts w:cstheme="minorHAnsi"/>
                <w:i/>
                <w:sz w:val="20"/>
                <w:szCs w:val="20"/>
              </w:rPr>
              <w:t xml:space="preserve">: continue to question 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>6</w:t>
            </w:r>
          </w:p>
        </w:tc>
      </w:tr>
      <w:tr w:rsidR="00F6135B" w:rsidRPr="00F6135B" w:rsidTr="00E07C31"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2)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How often do you repel Magpie Geese from your blocks?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6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Fewer than 2 times 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per day</w:t>
            </w:r>
          </w:p>
        </w:tc>
        <w:tc>
          <w:tcPr>
            <w:tcW w:w="2210" w:type="dxa"/>
            <w:gridSpan w:val="7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2 times per day</w:t>
            </w:r>
          </w:p>
        </w:tc>
        <w:tc>
          <w:tcPr>
            <w:tcW w:w="2210" w:type="dxa"/>
            <w:gridSpan w:val="6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More than 2 times per day</w:t>
            </w:r>
          </w:p>
        </w:tc>
      </w:tr>
      <w:tr w:rsidR="00F6135B" w:rsidRPr="00F6135B" w:rsidTr="00E07C31">
        <w:trPr>
          <w:trHeight w:val="1700"/>
        </w:trPr>
        <w:tc>
          <w:tcPr>
            <w:tcW w:w="508" w:type="dxa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3)</w:t>
            </w:r>
          </w:p>
        </w:tc>
        <w:tc>
          <w:tcPr>
            <w:tcW w:w="3654" w:type="dxa"/>
            <w:gridSpan w:val="2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Which methods do you use to repel geese? </w:t>
            </w:r>
            <w:r w:rsidRPr="00F6135B">
              <w:rPr>
                <w:rFonts w:cstheme="minorHAnsi"/>
                <w:sz w:val="20"/>
                <w:szCs w:val="20"/>
              </w:rPr>
              <w:t>(</w:t>
            </w:r>
            <w:r w:rsidRPr="00F6135B">
              <w:rPr>
                <w:rFonts w:cstheme="minorHAnsi"/>
                <w:i/>
                <w:sz w:val="20"/>
                <w:szCs w:val="20"/>
              </w:rPr>
              <w:t>feel free to choose more than one if necessary</w:t>
            </w:r>
            <w:r w:rsidRPr="00F613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657" w:type="dxa"/>
            <w:gridSpan w:val="5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Human scaring (on foot, clapping)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Lights / lasers / Reflectors</w:t>
            </w:r>
          </w:p>
        </w:tc>
        <w:tc>
          <w:tcPr>
            <w:tcW w:w="1658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Gas guns / cannons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Shooting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Chilli spray</w:t>
            </w:r>
          </w:p>
        </w:tc>
        <w:tc>
          <w:tcPr>
            <w:tcW w:w="1657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Chemicals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Netting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Dogs</w:t>
            </w:r>
          </w:p>
        </w:tc>
        <w:tc>
          <w:tcPr>
            <w:tcW w:w="1658" w:type="dxa"/>
            <w:gridSpan w:val="4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Car / Quad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Drone</w:t>
            </w: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Sound device</w:t>
            </w:r>
          </w:p>
        </w:tc>
      </w:tr>
      <w:tr w:rsidR="00F6135B" w:rsidRPr="00F6135B" w:rsidTr="00E07C31">
        <w:trPr>
          <w:trHeight w:val="533"/>
        </w:trPr>
        <w:tc>
          <w:tcPr>
            <w:tcW w:w="508" w:type="dxa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9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  Other: </w:t>
            </w:r>
          </w:p>
        </w:tc>
      </w:tr>
      <w:tr w:rsidR="00F6135B" w:rsidRPr="00F6135B" w:rsidTr="00E07C31"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4)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For what reason are you repelling Magpie Geese from your farm?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Eat fruits in trees</w:t>
            </w:r>
          </w:p>
        </w:tc>
        <w:tc>
          <w:tcPr>
            <w:tcW w:w="1658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Eat fruits on ground</w:t>
            </w:r>
          </w:p>
        </w:tc>
        <w:tc>
          <w:tcPr>
            <w:tcW w:w="1657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Damage trees</w:t>
            </w:r>
          </w:p>
        </w:tc>
        <w:tc>
          <w:tcPr>
            <w:tcW w:w="1658" w:type="dxa"/>
            <w:gridSpan w:val="4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Damage irrigation pipes / sprinklers</w:t>
            </w:r>
          </w:p>
        </w:tc>
      </w:tr>
      <w:tr w:rsidR="00F6135B" w:rsidRPr="00F6135B" w:rsidTr="00E07C31"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5)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In your opinion, what proportion of fruit do you estimate cannot be marketed because of Magpie Geese?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0 %</w:t>
            </w:r>
          </w:p>
        </w:tc>
        <w:tc>
          <w:tcPr>
            <w:tcW w:w="1105" w:type="dxa"/>
            <w:gridSpan w:val="4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0-5 %</w:t>
            </w:r>
          </w:p>
        </w:tc>
        <w:tc>
          <w:tcPr>
            <w:tcW w:w="1105" w:type="dxa"/>
            <w:gridSpan w:val="4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6-10 %</w:t>
            </w:r>
          </w:p>
        </w:tc>
        <w:tc>
          <w:tcPr>
            <w:tcW w:w="1105" w:type="dxa"/>
            <w:gridSpan w:val="3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11-15 %</w:t>
            </w:r>
          </w:p>
        </w:tc>
        <w:tc>
          <w:tcPr>
            <w:tcW w:w="1105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16-20 %</w:t>
            </w:r>
          </w:p>
        </w:tc>
        <w:tc>
          <w:tcPr>
            <w:tcW w:w="1105" w:type="dxa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21-25%</w:t>
            </w:r>
          </w:p>
        </w:tc>
      </w:tr>
      <w:tr w:rsidR="00F6135B" w:rsidRPr="00F6135B" w:rsidTr="00E07C31">
        <w:tc>
          <w:tcPr>
            <w:tcW w:w="10792" w:type="dxa"/>
            <w:gridSpan w:val="22"/>
          </w:tcPr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6135B">
              <w:rPr>
                <w:rFonts w:cstheme="minorHAnsi"/>
                <w:i/>
                <w:sz w:val="20"/>
                <w:szCs w:val="20"/>
              </w:rPr>
              <w:t>The following question is only relevant if you answered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6135B">
              <w:rPr>
                <w:rFonts w:cstheme="minorHAnsi"/>
                <w:b/>
                <w:i/>
                <w:sz w:val="20"/>
                <w:szCs w:val="20"/>
                <w:u w:val="single"/>
              </w:rPr>
              <w:t>NO</w:t>
            </w:r>
            <w:r w:rsidRPr="00F6135B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F6135B">
              <w:rPr>
                <w:rFonts w:cstheme="minorHAnsi"/>
                <w:i/>
                <w:sz w:val="20"/>
                <w:szCs w:val="20"/>
              </w:rPr>
              <w:t>to scaring geese in question 1</w:t>
            </w:r>
          </w:p>
        </w:tc>
      </w:tr>
      <w:tr w:rsidR="00F6135B" w:rsidRPr="00F6135B" w:rsidTr="00E07C31">
        <w:trPr>
          <w:trHeight w:val="1522"/>
        </w:trPr>
        <w:tc>
          <w:tcPr>
            <w:tcW w:w="508" w:type="dxa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6)</w:t>
            </w:r>
          </w:p>
        </w:tc>
        <w:tc>
          <w:tcPr>
            <w:tcW w:w="3654" w:type="dxa"/>
            <w:gridSpan w:val="2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What is the main reason you </w:t>
            </w:r>
            <w:r w:rsidRPr="00F6135B">
              <w:rPr>
                <w:rFonts w:cstheme="minorHAnsi"/>
                <w:b/>
                <w:sz w:val="20"/>
                <w:szCs w:val="20"/>
                <w:u w:val="single"/>
              </w:rPr>
              <w:t>do not</w:t>
            </w:r>
            <w:r w:rsidRPr="00F6135B">
              <w:rPr>
                <w:rFonts w:cstheme="minorHAnsi"/>
                <w:b/>
                <w:sz w:val="20"/>
                <w:szCs w:val="20"/>
              </w:rPr>
              <w:t xml:space="preserve"> repel geese from your farm?</w:t>
            </w:r>
          </w:p>
        </w:tc>
        <w:tc>
          <w:tcPr>
            <w:tcW w:w="1326" w:type="dxa"/>
            <w:gridSpan w:val="4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There are no geese on my blocks</w:t>
            </w:r>
          </w:p>
        </w:tc>
        <w:tc>
          <w:tcPr>
            <w:tcW w:w="1326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 do not think geese are a problem</w:t>
            </w:r>
          </w:p>
        </w:tc>
        <w:tc>
          <w:tcPr>
            <w:tcW w:w="1326" w:type="dxa"/>
            <w:gridSpan w:val="3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 do not think scaring is effective</w:t>
            </w:r>
          </w:p>
        </w:tc>
        <w:tc>
          <w:tcPr>
            <w:tcW w:w="1326" w:type="dxa"/>
            <w:gridSpan w:val="4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 do not have time</w:t>
            </w:r>
          </w:p>
        </w:tc>
        <w:tc>
          <w:tcPr>
            <w:tcW w:w="1326" w:type="dxa"/>
            <w:gridSpan w:val="3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 cannot afford it</w:t>
            </w:r>
          </w:p>
        </w:tc>
      </w:tr>
      <w:tr w:rsidR="00F6135B" w:rsidRPr="00F6135B" w:rsidTr="00E07C31">
        <w:trPr>
          <w:trHeight w:val="551"/>
        </w:trPr>
        <w:tc>
          <w:tcPr>
            <w:tcW w:w="508" w:type="dxa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9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 Other reasons: </w:t>
            </w:r>
          </w:p>
        </w:tc>
      </w:tr>
      <w:tr w:rsidR="00F6135B" w:rsidRPr="00F6135B" w:rsidTr="00E07C31">
        <w:tc>
          <w:tcPr>
            <w:tcW w:w="10792" w:type="dxa"/>
            <w:gridSpan w:val="22"/>
            <w:shd w:val="clear" w:color="auto" w:fill="A6A6A6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Long-term management of Magpie Geese in the NT</w:t>
            </w:r>
          </w:p>
        </w:tc>
      </w:tr>
      <w:tr w:rsidR="00F6135B" w:rsidRPr="00F6135B" w:rsidTr="00E07C31">
        <w:trPr>
          <w:trHeight w:val="584"/>
        </w:trPr>
        <w:tc>
          <w:tcPr>
            <w:tcW w:w="508" w:type="dxa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7)</w:t>
            </w:r>
          </w:p>
        </w:tc>
        <w:tc>
          <w:tcPr>
            <w:tcW w:w="3654" w:type="dxa"/>
            <w:gridSpan w:val="2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Do you think Magpie Geese are a major problem for growing mangoes in the NT?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5" w:type="dxa"/>
            <w:gridSpan w:val="10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315" w:type="dxa"/>
            <w:gridSpan w:val="9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6135B" w:rsidRPr="00F6135B" w:rsidTr="00E07C31">
        <w:trPr>
          <w:trHeight w:val="400"/>
        </w:trPr>
        <w:tc>
          <w:tcPr>
            <w:tcW w:w="508" w:type="dxa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54" w:type="dxa"/>
            <w:gridSpan w:val="2"/>
            <w:vMerge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9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If not, why not?</w:t>
            </w:r>
          </w:p>
        </w:tc>
      </w:tr>
      <w:tr w:rsidR="00F6135B" w:rsidRPr="00F6135B" w:rsidTr="00E07C31">
        <w:trPr>
          <w:trHeight w:val="1196"/>
        </w:trPr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8)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What proportion of your annual budget would you be willing to invest in goose management and goose damage mitigation?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30" w:type="dxa"/>
            <w:gridSpan w:val="19"/>
            <w:vAlign w:val="center"/>
          </w:tcPr>
          <w:p w:rsidR="00F6135B" w:rsidRPr="00F6135B" w:rsidRDefault="00F6135B" w:rsidP="00E07C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Percentage (%): </w:t>
            </w:r>
          </w:p>
          <w:p w:rsidR="00F6135B" w:rsidRPr="00F6135B" w:rsidRDefault="00F6135B" w:rsidP="00E07C3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F6135B" w:rsidRPr="00F6135B" w:rsidRDefault="00F6135B" w:rsidP="00E07C3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Amount ($):</w:t>
            </w:r>
          </w:p>
        </w:tc>
      </w:tr>
      <w:tr w:rsidR="00F6135B" w:rsidRPr="00F6135B" w:rsidTr="00E07C31"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9)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Who do you think should be responsible for management of Magpie Geese in the Darwin region? </w:t>
            </w:r>
            <w:r w:rsidRPr="00F6135B">
              <w:rPr>
                <w:rFonts w:cstheme="minorHAnsi"/>
                <w:sz w:val="20"/>
                <w:szCs w:val="20"/>
              </w:rPr>
              <w:t>(</w:t>
            </w:r>
            <w:r w:rsidRPr="00F6135B">
              <w:rPr>
                <w:rFonts w:cstheme="minorHAnsi"/>
                <w:i/>
                <w:sz w:val="20"/>
                <w:szCs w:val="20"/>
              </w:rPr>
              <w:t>choose more than one if necessary</w:t>
            </w:r>
            <w:r w:rsidRPr="00F6135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91" w:type="dxa"/>
            <w:gridSpan w:val="3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Individual farmers</w:t>
            </w:r>
          </w:p>
        </w:tc>
        <w:tc>
          <w:tcPr>
            <w:tcW w:w="1302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NT Farmers Association</w:t>
            </w:r>
          </w:p>
        </w:tc>
        <w:tc>
          <w:tcPr>
            <w:tcW w:w="1293" w:type="dxa"/>
            <w:gridSpan w:val="3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Private wildlife managers</w:t>
            </w:r>
          </w:p>
        </w:tc>
        <w:tc>
          <w:tcPr>
            <w:tcW w:w="1441" w:type="dxa"/>
            <w:gridSpan w:val="6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Government</w:t>
            </w:r>
          </w:p>
        </w:tc>
        <w:tc>
          <w:tcPr>
            <w:tcW w:w="1303" w:type="dxa"/>
            <w:gridSpan w:val="2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Australian Mango Industry Association</w:t>
            </w:r>
          </w:p>
        </w:tc>
      </w:tr>
      <w:tr w:rsidR="00F6135B" w:rsidRPr="00F6135B" w:rsidTr="00E07C31">
        <w:tc>
          <w:tcPr>
            <w:tcW w:w="508" w:type="dxa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lastRenderedPageBreak/>
              <w:t>10)</w:t>
            </w:r>
          </w:p>
        </w:tc>
        <w:tc>
          <w:tcPr>
            <w:tcW w:w="3654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Would you collaborate with any of your neighbours in managing geese?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15" w:type="dxa"/>
            <w:gridSpan w:val="10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YES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15" w:type="dxa"/>
            <w:gridSpan w:val="9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F6135B" w:rsidRPr="00F6135B" w:rsidTr="00E07C31">
        <w:trPr>
          <w:trHeight w:val="754"/>
        </w:trPr>
        <w:tc>
          <w:tcPr>
            <w:tcW w:w="10792" w:type="dxa"/>
            <w:gridSpan w:val="22"/>
          </w:tcPr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F6135B">
              <w:rPr>
                <w:rFonts w:cstheme="minorHAnsi"/>
                <w:b/>
                <w:i/>
                <w:sz w:val="20"/>
                <w:szCs w:val="20"/>
              </w:rPr>
              <w:t>Feel free to add additional comments:</w:t>
            </w: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F6135B" w:rsidRPr="00F6135B" w:rsidTr="00E07C31">
        <w:tc>
          <w:tcPr>
            <w:tcW w:w="10792" w:type="dxa"/>
            <w:gridSpan w:val="22"/>
            <w:shd w:val="clear" w:color="auto" w:fill="A6A6A6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Information about you and your farm</w:t>
            </w:r>
          </w:p>
        </w:tc>
      </w:tr>
      <w:tr w:rsidR="00F6135B" w:rsidRPr="00F6135B" w:rsidTr="00E07C31">
        <w:tc>
          <w:tcPr>
            <w:tcW w:w="2308" w:type="dxa"/>
            <w:gridSpan w:val="2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Date: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4" w:type="dxa"/>
            <w:gridSpan w:val="20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135B" w:rsidRPr="00F6135B" w:rsidTr="00E07C31">
        <w:trPr>
          <w:trHeight w:val="1040"/>
        </w:trPr>
        <w:tc>
          <w:tcPr>
            <w:tcW w:w="2308" w:type="dxa"/>
            <w:gridSpan w:val="2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Name and Address: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84" w:type="dxa"/>
            <w:gridSpan w:val="20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135B" w:rsidRPr="00F6135B" w:rsidTr="00E07C31">
        <w:trPr>
          <w:trHeight w:val="938"/>
        </w:trPr>
        <w:tc>
          <w:tcPr>
            <w:tcW w:w="2308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Age group of farm manager/owner:</w:t>
            </w:r>
          </w:p>
        </w:tc>
        <w:tc>
          <w:tcPr>
            <w:tcW w:w="2121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18-30</w:t>
            </w:r>
          </w:p>
        </w:tc>
        <w:tc>
          <w:tcPr>
            <w:tcW w:w="2121" w:type="dxa"/>
            <w:gridSpan w:val="6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31-40</w:t>
            </w:r>
          </w:p>
        </w:tc>
        <w:tc>
          <w:tcPr>
            <w:tcW w:w="2121" w:type="dxa"/>
            <w:gridSpan w:val="7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41-50</w:t>
            </w:r>
          </w:p>
        </w:tc>
        <w:tc>
          <w:tcPr>
            <w:tcW w:w="2121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50+</w:t>
            </w:r>
          </w:p>
        </w:tc>
      </w:tr>
      <w:tr w:rsidR="00F6135B" w:rsidRPr="00F6135B" w:rsidTr="00E07C31">
        <w:trPr>
          <w:trHeight w:val="698"/>
        </w:trPr>
        <w:tc>
          <w:tcPr>
            <w:tcW w:w="2308" w:type="dxa"/>
            <w:gridSpan w:val="2"/>
            <w:vMerge w:val="restart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Farm location: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Howard Springs</w:t>
            </w:r>
          </w:p>
        </w:tc>
        <w:tc>
          <w:tcPr>
            <w:tcW w:w="2121" w:type="dxa"/>
            <w:gridSpan w:val="6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Berry Springs</w:t>
            </w:r>
          </w:p>
        </w:tc>
        <w:tc>
          <w:tcPr>
            <w:tcW w:w="2121" w:type="dxa"/>
            <w:gridSpan w:val="7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Pine Creek</w:t>
            </w:r>
          </w:p>
        </w:tc>
        <w:tc>
          <w:tcPr>
            <w:tcW w:w="2121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Humpty Doo</w:t>
            </w:r>
          </w:p>
        </w:tc>
      </w:tr>
      <w:tr w:rsidR="00F6135B" w:rsidRPr="00F6135B" w:rsidTr="00E07C31">
        <w:trPr>
          <w:trHeight w:val="720"/>
        </w:trPr>
        <w:tc>
          <w:tcPr>
            <w:tcW w:w="2308" w:type="dxa"/>
            <w:gridSpan w:val="2"/>
            <w:vMerge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6135B">
              <w:rPr>
                <w:rFonts w:cstheme="minorHAnsi"/>
                <w:sz w:val="20"/>
                <w:szCs w:val="20"/>
              </w:rPr>
              <w:t>Lambells</w:t>
            </w:r>
            <w:proofErr w:type="spellEnd"/>
            <w:r w:rsidRPr="00F6135B">
              <w:rPr>
                <w:rFonts w:cstheme="minorHAnsi"/>
                <w:sz w:val="20"/>
                <w:szCs w:val="20"/>
              </w:rPr>
              <w:t xml:space="preserve"> Lagoon</w:t>
            </w:r>
          </w:p>
        </w:tc>
        <w:tc>
          <w:tcPr>
            <w:tcW w:w="2121" w:type="dxa"/>
            <w:gridSpan w:val="6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Acacia Hills</w:t>
            </w:r>
          </w:p>
        </w:tc>
        <w:tc>
          <w:tcPr>
            <w:tcW w:w="2121" w:type="dxa"/>
            <w:gridSpan w:val="7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Manton</w:t>
            </w:r>
          </w:p>
        </w:tc>
        <w:tc>
          <w:tcPr>
            <w:tcW w:w="2121" w:type="dxa"/>
            <w:gridSpan w:val="5"/>
            <w:vAlign w:val="center"/>
          </w:tcPr>
          <w:p w:rsidR="00F6135B" w:rsidRPr="00F6135B" w:rsidRDefault="00F6135B" w:rsidP="00E07C3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Katherine Region</w:t>
            </w:r>
          </w:p>
        </w:tc>
      </w:tr>
      <w:tr w:rsidR="00F6135B" w:rsidRPr="00F6135B" w:rsidTr="00E07C31">
        <w:trPr>
          <w:trHeight w:val="713"/>
        </w:trPr>
        <w:tc>
          <w:tcPr>
            <w:tcW w:w="2308" w:type="dxa"/>
            <w:gridSpan w:val="2"/>
            <w:vMerge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4" w:type="dxa"/>
            <w:gridSpan w:val="20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    Other: 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6135B" w:rsidRPr="00F6135B" w:rsidTr="00E07C31">
        <w:trPr>
          <w:trHeight w:val="618"/>
        </w:trPr>
        <w:tc>
          <w:tcPr>
            <w:tcW w:w="2308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Farm size: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# of trees:</w:t>
            </w:r>
          </w:p>
        </w:tc>
        <w:tc>
          <w:tcPr>
            <w:tcW w:w="4242" w:type="dxa"/>
            <w:gridSpan w:val="1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Area:</w:t>
            </w:r>
          </w:p>
        </w:tc>
      </w:tr>
      <w:tr w:rsidR="00F6135B" w:rsidRPr="00F6135B" w:rsidTr="00E07C31">
        <w:trPr>
          <w:trHeight w:val="618"/>
        </w:trPr>
        <w:tc>
          <w:tcPr>
            <w:tcW w:w="2308" w:type="dxa"/>
            <w:gridSpan w:val="2"/>
            <w:vAlign w:val="center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Trees:</w:t>
            </w:r>
          </w:p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2" w:type="dxa"/>
            <w:gridSpan w:val="8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Tree spacing:</w:t>
            </w:r>
          </w:p>
        </w:tc>
        <w:tc>
          <w:tcPr>
            <w:tcW w:w="4242" w:type="dxa"/>
            <w:gridSpan w:val="12"/>
            <w:vAlign w:val="center"/>
          </w:tcPr>
          <w:p w:rsidR="00F6135B" w:rsidRPr="00F6135B" w:rsidRDefault="00F6135B" w:rsidP="00E07C31">
            <w:pPr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Average size of trees:</w:t>
            </w:r>
          </w:p>
        </w:tc>
      </w:tr>
      <w:tr w:rsidR="00F6135B" w:rsidRPr="00F6135B" w:rsidTr="00E07C31">
        <w:trPr>
          <w:trHeight w:val="539"/>
        </w:trPr>
        <w:tc>
          <w:tcPr>
            <w:tcW w:w="2308" w:type="dxa"/>
            <w:gridSpan w:val="2"/>
            <w:vMerge w:val="restart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 xml:space="preserve">Main mango </w:t>
            </w:r>
          </w:p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variety grown:</w:t>
            </w:r>
          </w:p>
        </w:tc>
        <w:tc>
          <w:tcPr>
            <w:tcW w:w="2121" w:type="dxa"/>
            <w:gridSpan w:val="2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Kensington Pride</w:t>
            </w:r>
          </w:p>
        </w:tc>
        <w:tc>
          <w:tcPr>
            <w:tcW w:w="2121" w:type="dxa"/>
            <w:gridSpan w:val="6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R2E2</w:t>
            </w:r>
          </w:p>
        </w:tc>
        <w:tc>
          <w:tcPr>
            <w:tcW w:w="2121" w:type="dxa"/>
            <w:gridSpan w:val="7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Calypso</w:t>
            </w:r>
          </w:p>
        </w:tc>
        <w:tc>
          <w:tcPr>
            <w:tcW w:w="2121" w:type="dxa"/>
            <w:gridSpan w:val="5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Celebration</w:t>
            </w:r>
          </w:p>
        </w:tc>
      </w:tr>
      <w:tr w:rsidR="00F6135B" w:rsidRPr="00F6135B" w:rsidTr="00E07C31">
        <w:trPr>
          <w:trHeight w:val="537"/>
        </w:trPr>
        <w:tc>
          <w:tcPr>
            <w:tcW w:w="2308" w:type="dxa"/>
            <w:gridSpan w:val="2"/>
            <w:vMerge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F6135B">
              <w:rPr>
                <w:rFonts w:cstheme="minorHAnsi"/>
                <w:sz w:val="20"/>
                <w:szCs w:val="20"/>
              </w:rPr>
              <w:t>Keitt</w:t>
            </w:r>
            <w:proofErr w:type="spellEnd"/>
          </w:p>
        </w:tc>
        <w:tc>
          <w:tcPr>
            <w:tcW w:w="2121" w:type="dxa"/>
            <w:gridSpan w:val="6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Irwin</w:t>
            </w:r>
          </w:p>
        </w:tc>
        <w:tc>
          <w:tcPr>
            <w:tcW w:w="2121" w:type="dxa"/>
            <w:gridSpan w:val="7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 xml:space="preserve">Nam </w:t>
            </w:r>
            <w:proofErr w:type="spellStart"/>
            <w:r w:rsidRPr="00F6135B">
              <w:rPr>
                <w:rFonts w:cstheme="minorHAnsi"/>
                <w:sz w:val="20"/>
                <w:szCs w:val="20"/>
              </w:rPr>
              <w:t>Dok</w:t>
            </w:r>
            <w:proofErr w:type="spellEnd"/>
            <w:r w:rsidRPr="00F6135B">
              <w:rPr>
                <w:rFonts w:cstheme="minorHAnsi"/>
                <w:sz w:val="20"/>
                <w:szCs w:val="20"/>
              </w:rPr>
              <w:t xml:space="preserve"> Mai</w:t>
            </w:r>
          </w:p>
        </w:tc>
        <w:tc>
          <w:tcPr>
            <w:tcW w:w="2121" w:type="dxa"/>
            <w:gridSpan w:val="5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Honey Gold</w:t>
            </w:r>
          </w:p>
        </w:tc>
      </w:tr>
      <w:tr w:rsidR="00F6135B" w:rsidRPr="00F6135B" w:rsidTr="00E07C31">
        <w:trPr>
          <w:trHeight w:val="310"/>
        </w:trPr>
        <w:tc>
          <w:tcPr>
            <w:tcW w:w="2308" w:type="dxa"/>
            <w:gridSpan w:val="2"/>
            <w:vMerge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4" w:type="dxa"/>
            <w:gridSpan w:val="20"/>
            <w:vAlign w:val="center"/>
          </w:tcPr>
          <w:p w:rsidR="00F6135B" w:rsidRPr="00F6135B" w:rsidRDefault="00F6135B" w:rsidP="00E07C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F6135B" w:rsidRPr="00F6135B" w:rsidRDefault="00F6135B" w:rsidP="00E07C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6135B">
              <w:rPr>
                <w:rFonts w:cstheme="minorHAnsi"/>
                <w:sz w:val="20"/>
                <w:szCs w:val="20"/>
              </w:rPr>
              <w:t>Other:</w:t>
            </w:r>
          </w:p>
          <w:p w:rsidR="00F6135B" w:rsidRPr="00F6135B" w:rsidRDefault="00F6135B" w:rsidP="00E07C3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F6135B" w:rsidRPr="00F6135B" w:rsidTr="00E07C31">
        <w:trPr>
          <w:trHeight w:val="754"/>
        </w:trPr>
        <w:tc>
          <w:tcPr>
            <w:tcW w:w="10792" w:type="dxa"/>
            <w:gridSpan w:val="22"/>
          </w:tcPr>
          <w:p w:rsidR="00F6135B" w:rsidRPr="00F6135B" w:rsidRDefault="00F6135B" w:rsidP="00E07C31">
            <w:pPr>
              <w:rPr>
                <w:rFonts w:cstheme="minorHAnsi"/>
                <w:b/>
                <w:sz w:val="20"/>
                <w:szCs w:val="20"/>
              </w:rPr>
            </w:pPr>
            <w:r w:rsidRPr="00F6135B">
              <w:rPr>
                <w:rFonts w:cstheme="minorHAnsi"/>
                <w:b/>
                <w:sz w:val="20"/>
                <w:szCs w:val="20"/>
              </w:rPr>
              <w:t>Feel free to add additional information relating to Magpie Geese on your farm:</w:t>
            </w: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F6135B" w:rsidRPr="00F6135B" w:rsidRDefault="00F6135B" w:rsidP="00E07C3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</w:tbl>
    <w:p w:rsidR="00F6135B" w:rsidRPr="00F06F4E" w:rsidRDefault="00F6135B" w:rsidP="00F6135B">
      <w:pPr>
        <w:rPr>
          <w:rFonts w:ascii="Lato" w:hAnsi="Lato"/>
          <w:sz w:val="20"/>
          <w:szCs w:val="20"/>
        </w:rPr>
      </w:pPr>
    </w:p>
    <w:p w:rsidR="00203F1C" w:rsidRPr="00F6135B" w:rsidRDefault="00203F1C" w:rsidP="00F6135B"/>
    <w:sectPr w:rsidR="00203F1C" w:rsidRPr="00F6135B" w:rsidSect="00F613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5B" w:rsidRDefault="00F6135B" w:rsidP="007332FF">
      <w:r>
        <w:separator/>
      </w:r>
    </w:p>
  </w:endnote>
  <w:endnote w:type="continuationSeparator" w:id="0">
    <w:p w:rsidR="00F6135B" w:rsidRDefault="00F6135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6135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F6135B" w:rsidRDefault="00983000" w:rsidP="000E342B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 w:rsidR="00F6135B">
            <w:rPr>
              <w:rStyle w:val="NTGFooterDepartmentofChar"/>
              <w:rFonts w:ascii="Arial Black" w:hAnsi="Arial Black"/>
            </w:rPr>
            <w:t>PRIMARY INDUSTRY AND RESOURCES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F6135B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F6135B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6135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F6135B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F6135B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F6135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6135B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F6135B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5B" w:rsidRDefault="00F6135B" w:rsidP="007332FF">
      <w:r>
        <w:separator/>
      </w:r>
    </w:p>
  </w:footnote>
  <w:footnote w:type="continuationSeparator" w:id="0">
    <w:p w:rsidR="00F6135B" w:rsidRDefault="00F6135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F6135B" w:rsidP="002926BC">
        <w:pPr>
          <w:pStyle w:val="Header"/>
          <w:tabs>
            <w:tab w:val="clear" w:pos="9026"/>
          </w:tabs>
          <w:ind w:right="-568"/>
        </w:pPr>
        <w:r>
          <w:t>Magpie geese grower survey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F6135B" w:rsidP="0050530C">
        <w:pPr>
          <w:pStyle w:val="Title"/>
        </w:pPr>
        <w:r>
          <w:t>Magpie geese grower survey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135B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6D1E58-10A8-4352-9842-F0DF966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5B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 w:cs="Times New Roman"/>
      <w:b/>
      <w:color w:val="6060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 w:cs="Times New Roman"/>
      <w:b/>
      <w:color w:val="60606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hAnsi="Arial" w:cs="Times New Roman"/>
      <w:iCs/>
      <w:sz w:val="22"/>
      <w:szCs w:val="22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 w:cs="Times New Roman"/>
      <w:b/>
      <w:sz w:val="22"/>
      <w:szCs w:val="22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 w:cs="Times New Roman"/>
      <w:sz w:val="22"/>
      <w:szCs w:val="22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 w:cs="Times New Roman"/>
      <w:sz w:val="22"/>
      <w:szCs w:val="22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 w:cs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981F-81DE-4C36-9EC8-2FFA19C9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7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Northern Territory Government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Magpie geese grower survey</dc:title>
  <dc:creator>Department of Primary Industry and Resouces</dc:creator>
  <cp:lastModifiedBy>Vanessa Madrill</cp:lastModifiedBy>
  <cp:revision>1</cp:revision>
  <cp:lastPrinted>2016-02-04T04:37:00Z</cp:lastPrinted>
  <dcterms:created xsi:type="dcterms:W3CDTF">2018-10-26T06:53:00Z</dcterms:created>
  <dcterms:modified xsi:type="dcterms:W3CDTF">2018-10-26T07:01:00Z</dcterms:modified>
</cp:coreProperties>
</file>