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"/>
      </w:tblPr>
      <w:tblGrid>
        <w:gridCol w:w="4581"/>
        <w:gridCol w:w="5767"/>
      </w:tblGrid>
      <w:tr w:rsidR="00A3761F" w:rsidRPr="007A5EFD" w14:paraId="7A7A2973" w14:textId="77777777" w:rsidTr="007C7C6C">
        <w:trPr>
          <w:trHeight w:val="1358"/>
          <w:tblHeader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A89C1F" w14:textId="43454DC5" w:rsidR="00A3761F" w:rsidRPr="00A3761F" w:rsidRDefault="00A75157" w:rsidP="00312E36">
            <w:pPr>
              <w:pStyle w:val="Subtitle0"/>
            </w:pPr>
            <w:r w:rsidRPr="00A75157">
              <w:t xml:space="preserve">Authorisation for payment of </w:t>
            </w:r>
            <w:r w:rsidR="00312E36">
              <w:t>new</w:t>
            </w:r>
            <w:r w:rsidRPr="00A75157">
              <w:t xml:space="preserve"> registration fees by</w:t>
            </w:r>
            <w:r>
              <w:t> </w:t>
            </w:r>
            <w:r w:rsidRPr="00A75157">
              <w:t>credit card</w:t>
            </w:r>
          </w:p>
        </w:tc>
      </w:tr>
      <w:tr w:rsidR="00A75157" w:rsidRPr="007A5EFD" w14:paraId="6D7FDA62" w14:textId="77777777" w:rsidTr="006837D4">
        <w:trPr>
          <w:trHeight w:val="344"/>
        </w:trPr>
        <w:tc>
          <w:tcPr>
            <w:tcW w:w="4581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D672CF" w14:textId="77777777" w:rsidR="00A75157" w:rsidRDefault="00A75157" w:rsidP="00A75157">
            <w:r>
              <w:t>Date:</w:t>
            </w:r>
          </w:p>
        </w:tc>
        <w:sdt>
          <w:sdtPr>
            <w:id w:val="434558578"/>
            <w:placeholder>
              <w:docPart w:val="3913567D59334466B53E666BC3D6681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767" w:type="dxa"/>
                <w:tcBorders>
                  <w:top w:val="single" w:sz="4" w:space="0" w:color="A6A6A6" w:themeColor="background2" w:themeShade="A6"/>
                  <w:left w:val="single" w:sz="4" w:space="0" w:color="A6A6A6"/>
                  <w:bottom w:val="single" w:sz="4" w:space="0" w:color="A6A6A6" w:themeColor="background2" w:themeShade="A6"/>
                  <w:right w:val="single" w:sz="4" w:space="0" w:color="A6A6A6"/>
                </w:tcBorders>
                <w:shd w:val="clear" w:color="auto" w:fill="FFFFFF" w:themeFill="background1"/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14:paraId="24FF3423" w14:textId="77777777" w:rsidR="00A75157" w:rsidRDefault="00D665EF" w:rsidP="00A75157">
                <w:r w:rsidRPr="00725D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5157" w:rsidRPr="007A5EFD" w14:paraId="01467F8A" w14:textId="77777777" w:rsidTr="006837D4">
        <w:trPr>
          <w:trHeight w:val="344"/>
        </w:trPr>
        <w:tc>
          <w:tcPr>
            <w:tcW w:w="4581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E9E03B" w14:textId="77777777" w:rsidR="00A75157" w:rsidRDefault="00A75157" w:rsidP="00A75157">
            <w:r>
              <w:t>Type of credit card:</w:t>
            </w:r>
          </w:p>
          <w:p w14:paraId="134C1060" w14:textId="77777777" w:rsidR="00A75157" w:rsidRPr="00DC1A97" w:rsidRDefault="00A75157" w:rsidP="00A75157">
            <w:pPr>
              <w:rPr>
                <w:i/>
              </w:rPr>
            </w:pPr>
            <w:r w:rsidRPr="00DC1A97">
              <w:rPr>
                <w:i/>
                <w:sz w:val="16"/>
              </w:rPr>
              <w:t>Please note we can only accept the card types listed</w:t>
            </w:r>
          </w:p>
        </w:tc>
        <w:tc>
          <w:tcPr>
            <w:tcW w:w="5767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1CFDA7" w14:textId="77777777" w:rsidR="00A75157" w:rsidRDefault="006B3C29" w:rsidP="00A75157">
            <w:sdt>
              <w:sdtPr>
                <w:id w:val="-3463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157">
              <w:t xml:space="preserve"> Visa</w:t>
            </w:r>
          </w:p>
          <w:p w14:paraId="3B3BD426" w14:textId="77777777" w:rsidR="00A75157" w:rsidRDefault="006B3C29" w:rsidP="00A75157">
            <w:sdt>
              <w:sdtPr>
                <w:id w:val="-19214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157">
              <w:t xml:space="preserve"> </w:t>
            </w:r>
            <w:proofErr w:type="spellStart"/>
            <w:r w:rsidR="00A75157">
              <w:t>Mastercard</w:t>
            </w:r>
            <w:proofErr w:type="spellEnd"/>
          </w:p>
        </w:tc>
      </w:tr>
      <w:tr w:rsidR="00A75157" w:rsidRPr="007A5EFD" w14:paraId="58AEA1BA" w14:textId="77777777" w:rsidTr="006837D4">
        <w:trPr>
          <w:trHeight w:val="344"/>
        </w:trPr>
        <w:tc>
          <w:tcPr>
            <w:tcW w:w="4581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977A6C" w14:textId="77777777" w:rsidR="00A75157" w:rsidRPr="00DC1A97" w:rsidRDefault="00A75157" w:rsidP="00D665EF">
            <w:pPr>
              <w:rPr>
                <w:vertAlign w:val="subscript"/>
              </w:rPr>
            </w:pPr>
            <w:r>
              <w:t>Credit card number:</w:t>
            </w:r>
          </w:p>
        </w:tc>
        <w:sdt>
          <w:sdtPr>
            <w:id w:val="1599978360"/>
            <w:placeholder>
              <w:docPart w:val="08FD556663A740E4AD6B0C87E8E9243A"/>
            </w:placeholder>
            <w:showingPlcHdr/>
            <w:text/>
          </w:sdtPr>
          <w:sdtEndPr/>
          <w:sdtContent>
            <w:tc>
              <w:tcPr>
                <w:tcW w:w="5767" w:type="dxa"/>
                <w:tcBorders>
                  <w:top w:val="single" w:sz="4" w:space="0" w:color="A6A6A6" w:themeColor="background2" w:themeShade="A6"/>
                  <w:left w:val="single" w:sz="4" w:space="0" w:color="A6A6A6"/>
                  <w:bottom w:val="single" w:sz="4" w:space="0" w:color="A6A6A6" w:themeColor="background2" w:themeShade="A6"/>
                  <w:right w:val="single" w:sz="4" w:space="0" w:color="A6A6A6"/>
                </w:tcBorders>
                <w:shd w:val="clear" w:color="auto" w:fill="FFFFFF" w:themeFill="background1"/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14:paraId="364037EF" w14:textId="77777777" w:rsidR="00A75157" w:rsidRDefault="00D665EF" w:rsidP="00A75157">
                <w:r>
                  <w:t>_ _ _ _</w:t>
                </w:r>
                <w:r>
                  <w:tab/>
                  <w:t xml:space="preserve">_ _ _ _ </w:t>
                </w:r>
                <w:r>
                  <w:tab/>
                  <w:t>_ _ _ _</w:t>
                </w:r>
                <w:r>
                  <w:tab/>
                  <w:t>_ _ _ _</w:t>
                </w:r>
              </w:p>
            </w:tc>
          </w:sdtContent>
        </w:sdt>
      </w:tr>
      <w:tr w:rsidR="00A75157" w:rsidRPr="007A5EFD" w14:paraId="501E0A38" w14:textId="77777777" w:rsidTr="006837D4">
        <w:trPr>
          <w:trHeight w:val="344"/>
        </w:trPr>
        <w:tc>
          <w:tcPr>
            <w:tcW w:w="4581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F5342" w14:textId="77777777" w:rsidR="00A75157" w:rsidRPr="00DC1A97" w:rsidRDefault="00A75157" w:rsidP="00D665EF">
            <w:r w:rsidRPr="00DC1A97">
              <w:t xml:space="preserve">CVV </w:t>
            </w:r>
            <w:r>
              <w:t>n</w:t>
            </w:r>
            <w:r w:rsidRPr="00DC1A97">
              <w:t>umber (on back of card)</w:t>
            </w:r>
          </w:p>
        </w:tc>
        <w:sdt>
          <w:sdtPr>
            <w:id w:val="-1728900129"/>
            <w:placeholder>
              <w:docPart w:val="6821BCF3229749A4A751CE6815590B35"/>
            </w:placeholder>
            <w:showingPlcHdr/>
            <w:text/>
          </w:sdtPr>
          <w:sdtEndPr/>
          <w:sdtContent>
            <w:tc>
              <w:tcPr>
                <w:tcW w:w="5767" w:type="dxa"/>
                <w:tcBorders>
                  <w:top w:val="single" w:sz="4" w:space="0" w:color="A6A6A6" w:themeColor="background2" w:themeShade="A6"/>
                  <w:left w:val="single" w:sz="4" w:space="0" w:color="A6A6A6"/>
                  <w:bottom w:val="single" w:sz="4" w:space="0" w:color="A6A6A6" w:themeColor="background2" w:themeShade="A6"/>
                  <w:right w:val="single" w:sz="4" w:space="0" w:color="A6A6A6"/>
                </w:tcBorders>
                <w:shd w:val="clear" w:color="auto" w:fill="FFFFFF" w:themeFill="background1"/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14:paraId="35A9DA07" w14:textId="77777777" w:rsidR="00A75157" w:rsidRDefault="003C724F" w:rsidP="00A75157">
                <w:r>
                  <w:t>_ _ _ _</w:t>
                </w:r>
              </w:p>
            </w:tc>
          </w:sdtContent>
        </w:sdt>
      </w:tr>
      <w:tr w:rsidR="00A75157" w:rsidRPr="007A5EFD" w14:paraId="2B3F0F31" w14:textId="77777777" w:rsidTr="006837D4">
        <w:trPr>
          <w:trHeight w:val="344"/>
        </w:trPr>
        <w:tc>
          <w:tcPr>
            <w:tcW w:w="4581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7AF1B8" w14:textId="77777777" w:rsidR="00A75157" w:rsidRPr="00DC1A97" w:rsidRDefault="00A75157" w:rsidP="00D665EF">
            <w:r w:rsidRPr="006014F2">
              <w:t xml:space="preserve">Card </w:t>
            </w:r>
            <w:r>
              <w:t>e</w:t>
            </w:r>
            <w:r w:rsidRPr="006014F2">
              <w:t xml:space="preserve">xpiry </w:t>
            </w:r>
            <w:r>
              <w:t>d</w:t>
            </w:r>
            <w:r w:rsidRPr="006014F2">
              <w:t>ate:</w:t>
            </w:r>
          </w:p>
        </w:tc>
        <w:sdt>
          <w:sdtPr>
            <w:id w:val="-1526093733"/>
            <w:placeholder>
              <w:docPart w:val="ED7311C8B4FB4F899493EDDFDC7DFA3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767" w:type="dxa"/>
                <w:tcBorders>
                  <w:top w:val="single" w:sz="4" w:space="0" w:color="A6A6A6" w:themeColor="background2" w:themeShade="A6"/>
                  <w:left w:val="single" w:sz="4" w:space="0" w:color="A6A6A6"/>
                  <w:bottom w:val="single" w:sz="4" w:space="0" w:color="A6A6A6" w:themeColor="background2" w:themeShade="A6"/>
                  <w:right w:val="single" w:sz="4" w:space="0" w:color="A6A6A6"/>
                </w:tcBorders>
                <w:shd w:val="clear" w:color="auto" w:fill="FFFFFF" w:themeFill="background1"/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14:paraId="2697DE7C" w14:textId="77777777" w:rsidR="00A75157" w:rsidRDefault="003C724F" w:rsidP="00A75157">
                <w:r w:rsidRPr="00725D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5157" w:rsidRPr="007A5EFD" w14:paraId="572B2C9F" w14:textId="77777777" w:rsidTr="006837D4">
        <w:trPr>
          <w:trHeight w:val="344"/>
        </w:trPr>
        <w:tc>
          <w:tcPr>
            <w:tcW w:w="4581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36A3F8" w14:textId="77777777" w:rsidR="00A75157" w:rsidRPr="006014F2" w:rsidRDefault="00A75157" w:rsidP="00D665EF">
            <w:r w:rsidRPr="006014F2">
              <w:t xml:space="preserve">Name of </w:t>
            </w:r>
            <w:r>
              <w:t>c</w:t>
            </w:r>
            <w:r w:rsidRPr="006014F2">
              <w:t xml:space="preserve">ard </w:t>
            </w:r>
            <w:r>
              <w:t>h</w:t>
            </w:r>
            <w:r w:rsidRPr="006014F2">
              <w:t>older:</w:t>
            </w:r>
          </w:p>
        </w:tc>
        <w:sdt>
          <w:sdtPr>
            <w:id w:val="-1106121941"/>
            <w:placeholder>
              <w:docPart w:val="293FB7E0D6B14E59A4F3F23574FD557C"/>
            </w:placeholder>
            <w:showingPlcHdr/>
            <w:text/>
          </w:sdtPr>
          <w:sdtEndPr/>
          <w:sdtContent>
            <w:tc>
              <w:tcPr>
                <w:tcW w:w="5767" w:type="dxa"/>
                <w:tcBorders>
                  <w:top w:val="single" w:sz="4" w:space="0" w:color="A6A6A6" w:themeColor="background2" w:themeShade="A6"/>
                  <w:left w:val="single" w:sz="4" w:space="0" w:color="A6A6A6"/>
                  <w:bottom w:val="single" w:sz="4" w:space="0" w:color="A6A6A6" w:themeColor="background2" w:themeShade="A6"/>
                  <w:right w:val="single" w:sz="4" w:space="0" w:color="A6A6A6"/>
                </w:tcBorders>
                <w:shd w:val="clear" w:color="auto" w:fill="FFFFFF" w:themeFill="background1"/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14:paraId="243D1A6A" w14:textId="77777777" w:rsidR="00A75157" w:rsidRDefault="003C724F" w:rsidP="00A75157">
                <w:r w:rsidRPr="00725D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157" w:rsidRPr="007A5EFD" w14:paraId="61679ADF" w14:textId="77777777" w:rsidTr="006837D4">
        <w:trPr>
          <w:trHeight w:val="344"/>
        </w:trPr>
        <w:tc>
          <w:tcPr>
            <w:tcW w:w="4581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5BC0FB" w14:textId="77777777" w:rsidR="00A75157" w:rsidRPr="00027FC0" w:rsidRDefault="00A75157" w:rsidP="00D665EF">
            <w:r w:rsidRPr="00027FC0">
              <w:t xml:space="preserve">Name of </w:t>
            </w:r>
            <w:r>
              <w:t>v</w:t>
            </w:r>
            <w:r w:rsidRPr="00027FC0">
              <w:t>eterinarian</w:t>
            </w:r>
            <w:r>
              <w:t>:</w:t>
            </w:r>
          </w:p>
          <w:p w14:paraId="11072245" w14:textId="77777777" w:rsidR="00A75157" w:rsidRPr="00DC1A97" w:rsidRDefault="00A75157" w:rsidP="00D665EF">
            <w:r>
              <w:t>(if not the card holder)</w:t>
            </w:r>
          </w:p>
        </w:tc>
        <w:sdt>
          <w:sdtPr>
            <w:id w:val="-472905997"/>
            <w:placeholder>
              <w:docPart w:val="4A0E1BF18DD74EF79E9990BEFE4A43BE"/>
            </w:placeholder>
            <w:showingPlcHdr/>
            <w:text/>
          </w:sdtPr>
          <w:sdtEndPr/>
          <w:sdtContent>
            <w:tc>
              <w:tcPr>
                <w:tcW w:w="5767" w:type="dxa"/>
                <w:tcBorders>
                  <w:top w:val="single" w:sz="4" w:space="0" w:color="A6A6A6" w:themeColor="background2" w:themeShade="A6"/>
                  <w:left w:val="single" w:sz="4" w:space="0" w:color="A6A6A6"/>
                  <w:bottom w:val="single" w:sz="4" w:space="0" w:color="A6A6A6" w:themeColor="background2" w:themeShade="A6"/>
                  <w:right w:val="single" w:sz="4" w:space="0" w:color="A6A6A6"/>
                </w:tcBorders>
                <w:shd w:val="clear" w:color="auto" w:fill="FFFFFF" w:themeFill="background1"/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14:paraId="59BA76AC" w14:textId="77777777" w:rsidR="00A75157" w:rsidRDefault="003C724F" w:rsidP="00A75157">
                <w:r w:rsidRPr="00725D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157" w:rsidRPr="007A5EFD" w14:paraId="02DFE87B" w14:textId="77777777" w:rsidTr="006837D4">
        <w:trPr>
          <w:trHeight w:val="344"/>
        </w:trPr>
        <w:tc>
          <w:tcPr>
            <w:tcW w:w="4581" w:type="dxa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AD368D" w14:textId="77777777" w:rsidR="00A75157" w:rsidRPr="00027F3A" w:rsidRDefault="00A75157" w:rsidP="00D665EF">
            <w:pPr>
              <w:rPr>
                <w:b/>
              </w:rPr>
            </w:pPr>
            <w:r w:rsidRPr="00027F3A">
              <w:rPr>
                <w:b/>
              </w:rPr>
              <w:t>Amount to be deducted:</w:t>
            </w:r>
          </w:p>
        </w:tc>
        <w:sdt>
          <w:sdtPr>
            <w:id w:val="-1854950906"/>
            <w:placeholder>
              <w:docPart w:val="B9CF880501D840E983561EA1489B7D8E"/>
            </w:placeholder>
            <w:showingPlcHdr/>
            <w:text/>
          </w:sdtPr>
          <w:sdtEndPr/>
          <w:sdtContent>
            <w:tc>
              <w:tcPr>
                <w:tcW w:w="5767" w:type="dxa"/>
                <w:tcBorders>
                  <w:top w:val="single" w:sz="4" w:space="0" w:color="A6A6A6" w:themeColor="background2" w:themeShade="A6"/>
                  <w:left w:val="single" w:sz="4" w:space="0" w:color="A6A6A6"/>
                  <w:bottom w:val="single" w:sz="4" w:space="0" w:color="A6A6A6" w:themeColor="background2" w:themeShade="A6"/>
                  <w:right w:val="single" w:sz="4" w:space="0" w:color="A6A6A6"/>
                </w:tcBorders>
                <w:shd w:val="clear" w:color="auto" w:fill="FFFFFF" w:themeFill="background1"/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14:paraId="36129B63" w14:textId="77777777" w:rsidR="00A75157" w:rsidRDefault="003C724F" w:rsidP="003C724F">
                <w:r>
                  <w:t xml:space="preserve">$           </w:t>
                </w:r>
              </w:p>
            </w:tc>
          </w:sdtContent>
        </w:sdt>
      </w:tr>
      <w:tr w:rsidR="00BE1204" w:rsidRPr="007A5EFD" w14:paraId="7B453C07" w14:textId="77777777" w:rsidTr="002B1CB7">
        <w:trPr>
          <w:trHeight w:val="344"/>
        </w:trPr>
        <w:tc>
          <w:tcPr>
            <w:tcW w:w="10348" w:type="dxa"/>
            <w:gridSpan w:val="2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8C6F34" w14:textId="0F41F160" w:rsidR="00BE1204" w:rsidRDefault="00BE1204" w:rsidP="00A75157">
            <w:pPr>
              <w:rPr>
                <w:b/>
              </w:rPr>
            </w:pPr>
            <w:r w:rsidRPr="00027F3A">
              <w:rPr>
                <w:b/>
              </w:rPr>
              <w:t xml:space="preserve">Prescribed </w:t>
            </w:r>
            <w:r>
              <w:rPr>
                <w:b/>
              </w:rPr>
              <w:t>registration</w:t>
            </w:r>
            <w:r w:rsidRPr="00027F3A">
              <w:rPr>
                <w:b/>
              </w:rPr>
              <w:t xml:space="preserve"> fee:</w:t>
            </w:r>
          </w:p>
          <w:p w14:paraId="75AFFB36" w14:textId="12C54C4C" w:rsidR="00BE1204" w:rsidRDefault="00560D67" w:rsidP="00560D67">
            <w:r>
              <w:t xml:space="preserve">View the current fees on the </w:t>
            </w:r>
            <w:r w:rsidRPr="002720DE">
              <w:t>Veterinary Board website</w:t>
            </w:r>
            <w:r>
              <w:t xml:space="preserve"> - </w:t>
            </w:r>
            <w:hyperlink r:id="rId9" w:history="1">
              <w:r w:rsidRPr="003421E8">
                <w:rPr>
                  <w:rStyle w:val="Hyperlink"/>
                  <w:rFonts w:cs="Arial"/>
                  <w:szCs w:val="24"/>
                </w:rPr>
                <w:t>https://industry.nt.gov.au/boards-and-committees/vetboardnt/fees</w:t>
              </w:r>
            </w:hyperlink>
            <w:r>
              <w:t xml:space="preserve"> </w:t>
            </w:r>
            <w:r w:rsidR="00BE1204">
              <w:t>(</w:t>
            </w:r>
          </w:p>
        </w:tc>
      </w:tr>
      <w:tr w:rsidR="00BE1204" w:rsidRPr="007A5EFD" w14:paraId="4DBB331A" w14:textId="77777777" w:rsidTr="0035137F">
        <w:trPr>
          <w:trHeight w:val="344"/>
        </w:trPr>
        <w:tc>
          <w:tcPr>
            <w:tcW w:w="10348" w:type="dxa"/>
            <w:gridSpan w:val="2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 w:themeColor="background2" w:themeShade="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949977" w14:textId="77777777" w:rsidR="00BE1204" w:rsidRPr="00027F3A" w:rsidRDefault="00BE1204" w:rsidP="00D665EF">
            <w:pPr>
              <w:rPr>
                <w:b/>
              </w:rPr>
            </w:pPr>
            <w:r w:rsidRPr="00027F3A">
              <w:rPr>
                <w:b/>
              </w:rPr>
              <w:t>Purchase details:</w:t>
            </w:r>
          </w:p>
          <w:p w14:paraId="6FD2CCB7" w14:textId="1CEE7894" w:rsidR="00BE1204" w:rsidRPr="00751D76" w:rsidRDefault="00BE1204" w:rsidP="007C7C6C">
            <w:r w:rsidRPr="00751D76">
              <w:t>Fee for new registration to practise as a veterinarian in the Northern Territory</w:t>
            </w:r>
          </w:p>
          <w:p w14:paraId="284DDA44" w14:textId="68DC8B24" w:rsidR="00BE1204" w:rsidRPr="00D665EF" w:rsidRDefault="00BE1204" w:rsidP="007C7C6C">
            <w:r w:rsidRPr="00027F3A">
              <w:t>GST Code = NOO</w:t>
            </w:r>
          </w:p>
        </w:tc>
      </w:tr>
      <w:tr w:rsidR="00BE1204" w:rsidRPr="007A5EFD" w14:paraId="08502E3C" w14:textId="77777777" w:rsidTr="00C06B01">
        <w:trPr>
          <w:trHeight w:val="344"/>
        </w:trPr>
        <w:tc>
          <w:tcPr>
            <w:tcW w:w="10348" w:type="dxa"/>
            <w:gridSpan w:val="2"/>
            <w:tcBorders>
              <w:top w:val="single" w:sz="4" w:space="0" w:color="A6A6A6" w:themeColor="background2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tcMar>
              <w:top w:w="57" w:type="dxa"/>
              <w:left w:w="85" w:type="dxa"/>
              <w:bottom w:w="113" w:type="dxa"/>
              <w:right w:w="85" w:type="dxa"/>
            </w:tcMar>
          </w:tcPr>
          <w:p w14:paraId="584647E9" w14:textId="77777777" w:rsidR="00BE1204" w:rsidRPr="006014F2" w:rsidRDefault="00BE1204" w:rsidP="003C724F">
            <w:pPr>
              <w:tabs>
                <w:tab w:val="left" w:pos="5790"/>
              </w:tabs>
              <w:rPr>
                <w:rFonts w:cs="Arial"/>
              </w:rPr>
            </w:pPr>
            <w:r w:rsidRPr="006014F2">
              <w:rPr>
                <w:rFonts w:cs="Arial"/>
                <w:b/>
              </w:rPr>
              <w:t>Authorised to pay</w:t>
            </w:r>
            <w:r w:rsidRPr="006014F2">
              <w:rPr>
                <w:rFonts w:cs="Arial"/>
              </w:rPr>
              <w:t>:</w:t>
            </w:r>
          </w:p>
          <w:p w14:paraId="1B41A537" w14:textId="77777777" w:rsidR="00BE1204" w:rsidRDefault="00BE1204" w:rsidP="003C724F">
            <w:pPr>
              <w:tabs>
                <w:tab w:val="left" w:leader="dot" w:pos="3402"/>
              </w:tabs>
            </w:pPr>
          </w:p>
          <w:p w14:paraId="406BF437" w14:textId="77777777" w:rsidR="00BE1204" w:rsidRDefault="00BE1204" w:rsidP="003C724F">
            <w:pPr>
              <w:tabs>
                <w:tab w:val="left" w:leader="dot" w:pos="3402"/>
              </w:tabs>
            </w:pPr>
            <w:bookmarkStart w:id="0" w:name="_GoBack"/>
            <w:bookmarkEnd w:id="0"/>
          </w:p>
          <w:p w14:paraId="1E006BE6" w14:textId="77777777" w:rsidR="00BE1204" w:rsidRDefault="00BE1204" w:rsidP="00BE1204">
            <w:pPr>
              <w:spacing w:after="120"/>
            </w:pPr>
            <w:r>
              <w:t>………………………………………………………………..</w:t>
            </w:r>
          </w:p>
          <w:p w14:paraId="234E278E" w14:textId="11382442" w:rsidR="00BE1204" w:rsidRPr="00A75157" w:rsidRDefault="00BE1204" w:rsidP="00BE1204">
            <w:r>
              <w:t>Signature of c</w:t>
            </w:r>
            <w:r w:rsidRPr="006014F2">
              <w:t xml:space="preserve">ard </w:t>
            </w:r>
            <w:r>
              <w:t>h</w:t>
            </w:r>
            <w:r w:rsidRPr="006014F2">
              <w:t>older</w:t>
            </w:r>
          </w:p>
        </w:tc>
      </w:tr>
      <w:tr w:rsidR="00872B4E" w:rsidRPr="007A5EFD" w14:paraId="51EEDD56" w14:textId="77777777" w:rsidTr="000D4568">
        <w:trPr>
          <w:trHeight w:val="2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B990A6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53AE0C73" w14:textId="77777777" w:rsidR="007A5EFD" w:rsidRDefault="007A5EFD" w:rsidP="009B1BF1"/>
    <w:sectPr w:rsidR="007A5EFD" w:rsidSect="00FA229B">
      <w:footerReference w:type="default" r:id="rId10"/>
      <w:headerReference w:type="first" r:id="rId11"/>
      <w:footerReference w:type="first" r:id="rId12"/>
      <w:pgSz w:w="11906" w:h="16838" w:code="9"/>
      <w:pgMar w:top="794" w:right="794" w:bottom="26" w:left="794" w:header="567" w:footer="9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A14A" w14:textId="77777777" w:rsidR="006B3C29" w:rsidRDefault="006B3C29" w:rsidP="007332FF">
      <w:r>
        <w:separator/>
      </w:r>
    </w:p>
  </w:endnote>
  <w:endnote w:type="continuationSeparator" w:id="0">
    <w:p w14:paraId="43F38021" w14:textId="77777777" w:rsidR="006B3C29" w:rsidRDefault="006B3C2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959B" w14:textId="77777777" w:rsidR="002645D5" w:rsidRDefault="002645D5" w:rsidP="002645D5">
    <w:pPr>
      <w:spacing w:after="0"/>
    </w:pPr>
  </w:p>
  <w:p w14:paraId="6F7C35BF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B26C37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BD12" w14:textId="0DC96A72" w:rsidR="0087320B" w:rsidRDefault="00FA229B" w:rsidP="0087320B">
    <w:pPr>
      <w:spacing w:after="0"/>
    </w:pPr>
    <w:r w:rsidRPr="006837D4">
      <w:rPr>
        <w:color w:val="A6A6A6" w:themeColor="background1" w:themeShade="A6"/>
      </w:rPr>
      <w:t>[RTM use only: Code 92HF1N05D 134514]</w:t>
    </w:r>
  </w:p>
  <w:p w14:paraId="581E1755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4A7E" w14:textId="77777777" w:rsidR="006B3C29" w:rsidRDefault="006B3C29" w:rsidP="007332FF">
      <w:r>
        <w:separator/>
      </w:r>
    </w:p>
  </w:footnote>
  <w:footnote w:type="continuationSeparator" w:id="0">
    <w:p w14:paraId="6B791A26" w14:textId="77777777" w:rsidR="006B3C29" w:rsidRDefault="006B3C2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03" w:type="dxa"/>
      <w:tblBorders>
        <w:top w:val="none" w:sz="0" w:space="0" w:color="auto"/>
        <w:left w:val="none" w:sz="0" w:space="0" w:color="auto"/>
        <w:bottom w:val="single" w:sz="24" w:space="0" w:color="A6A6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Veterinary board of the Northern Territory"/>
    </w:tblPr>
    <w:tblGrid>
      <w:gridCol w:w="2552"/>
      <w:gridCol w:w="7751"/>
    </w:tblGrid>
    <w:tr w:rsidR="00A75157" w14:paraId="65D130B8" w14:textId="77777777" w:rsidTr="00F816F5">
      <w:trPr>
        <w:trHeight w:val="2077"/>
        <w:tblHeader/>
      </w:trPr>
      <w:tc>
        <w:tcPr>
          <w:tcW w:w="2552" w:type="dxa"/>
          <w:tcMar>
            <w:bottom w:w="57" w:type="dxa"/>
          </w:tcMar>
          <w:vAlign w:val="center"/>
        </w:tcPr>
        <w:p w14:paraId="3DDA36B5" w14:textId="77777777" w:rsidR="00A75157" w:rsidRDefault="00A75157" w:rsidP="00A75157">
          <w:r>
            <w:rPr>
              <w:noProof/>
              <w:lang w:eastAsia="en-AU"/>
            </w:rPr>
            <w:drawing>
              <wp:inline distT="0" distB="0" distL="0" distR="0" wp14:anchorId="08E16D30" wp14:editId="4B268EEC">
                <wp:extent cx="1242281" cy="1242281"/>
                <wp:effectExtent l="0" t="0" r="0" b="0"/>
                <wp:docPr id="8" name="Picture 8" descr="VE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820" cy="124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1" w:type="dxa"/>
          <w:tcMar>
            <w:bottom w:w="57" w:type="dxa"/>
          </w:tcMar>
          <w:vAlign w:val="center"/>
        </w:tcPr>
        <w:p w14:paraId="77718B74" w14:textId="77777777" w:rsidR="00A75157" w:rsidRPr="00027F3A" w:rsidRDefault="00A75157" w:rsidP="00A75157">
          <w:pPr>
            <w:rPr>
              <w:b/>
              <w:sz w:val="28"/>
            </w:rPr>
          </w:pPr>
          <w:r w:rsidRPr="00027F3A">
            <w:rPr>
              <w:b/>
              <w:sz w:val="28"/>
            </w:rPr>
            <w:t>VETERINARY BOARD OF THE NORTHERN TERRITORY</w:t>
          </w:r>
        </w:p>
        <w:p w14:paraId="59FFC8D7" w14:textId="77777777" w:rsidR="00A75157" w:rsidRPr="00027F3A" w:rsidRDefault="00A75157" w:rsidP="00A75157"/>
        <w:p w14:paraId="44C8C8EE" w14:textId="77777777" w:rsidR="00A75157" w:rsidRDefault="00A75157" w:rsidP="00A75157">
          <w:r w:rsidRPr="00027F3A">
            <w:t>GPO Box 3000, Darwin NT 0801</w:t>
          </w:r>
          <w:r>
            <w:br/>
          </w:r>
          <w:r w:rsidRPr="00027F3A">
            <w:t>Tel: (08) 89992028 – Fax: (08) 89992089</w:t>
          </w:r>
        </w:p>
      </w:tc>
    </w:tr>
  </w:tbl>
  <w:p w14:paraId="2546F004" w14:textId="77777777" w:rsidR="00A53CF0" w:rsidRPr="00A75157" w:rsidRDefault="00A53CF0" w:rsidP="00A7515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57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4568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E36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B6F67"/>
    <w:rsid w:val="003C724F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5BE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0D67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37D4"/>
    <w:rsid w:val="006847AD"/>
    <w:rsid w:val="0069114B"/>
    <w:rsid w:val="006944C1"/>
    <w:rsid w:val="006A756A"/>
    <w:rsid w:val="006B3C29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1D76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C7C6C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15ED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5157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5781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1204"/>
    <w:rsid w:val="00BE37CA"/>
    <w:rsid w:val="00BE488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2C50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1A24"/>
    <w:rsid w:val="00D02F07"/>
    <w:rsid w:val="00D15D88"/>
    <w:rsid w:val="00D27D49"/>
    <w:rsid w:val="00D27EBE"/>
    <w:rsid w:val="00D340B2"/>
    <w:rsid w:val="00D34336"/>
    <w:rsid w:val="00D35D55"/>
    <w:rsid w:val="00D36A49"/>
    <w:rsid w:val="00D517C6"/>
    <w:rsid w:val="00D665EF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16F5"/>
    <w:rsid w:val="00F858F2"/>
    <w:rsid w:val="00F860CC"/>
    <w:rsid w:val="00F94398"/>
    <w:rsid w:val="00FA229B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59F34"/>
  <w15:docId w15:val="{D73E4CD4-8376-4D55-9D93-95D889FB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D3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0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0B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0B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industry.nt.gov.au/boards-and-committees/vetboardnt/fe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Packages\Microsoft.MicrosoftEdge_8wekyb3d8bbwe\TempState\Downloads\ntg-form-template_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21BCF3229749A4A751CE681559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E0E9-7F8A-4F79-AF7F-38830A95390D}"/>
      </w:docPartPr>
      <w:docPartBody>
        <w:p w:rsidR="00234EC3" w:rsidRDefault="004D0CAE" w:rsidP="004D0CAE">
          <w:pPr>
            <w:pStyle w:val="6821BCF3229749A4A751CE6815590B352"/>
          </w:pPr>
          <w:r>
            <w:t>_ _ _ _</w:t>
          </w:r>
        </w:p>
      </w:docPartBody>
    </w:docPart>
    <w:docPart>
      <w:docPartPr>
        <w:name w:val="ED7311C8B4FB4F899493EDDFDC7D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EA96-CCE7-4BF2-91AD-6FA301B0509A}"/>
      </w:docPartPr>
      <w:docPartBody>
        <w:p w:rsidR="00234EC3" w:rsidRDefault="004D0CAE" w:rsidP="004D0CAE">
          <w:pPr>
            <w:pStyle w:val="ED7311C8B4FB4F899493EDDFDC7DFA3F2"/>
          </w:pPr>
          <w:r w:rsidRPr="00725D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0E1BF18DD74EF79E9990BEFE4A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67D8-2486-4A8F-B840-4C04A41CC1D4}"/>
      </w:docPartPr>
      <w:docPartBody>
        <w:p w:rsidR="00234EC3" w:rsidRDefault="004D0CAE" w:rsidP="004D0CAE">
          <w:pPr>
            <w:pStyle w:val="4A0E1BF18DD74EF79E9990BEFE4A43BE2"/>
          </w:pPr>
          <w:r w:rsidRPr="00725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F880501D840E983561EA1489B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2CBB-2B94-4516-829C-FE788BAB351A}"/>
      </w:docPartPr>
      <w:docPartBody>
        <w:p w:rsidR="00234EC3" w:rsidRDefault="004D0CAE" w:rsidP="004D0CAE">
          <w:pPr>
            <w:pStyle w:val="B9CF880501D840E983561EA1489B7D8E2"/>
          </w:pPr>
          <w:r>
            <w:t xml:space="preserve">$           </w:t>
          </w:r>
        </w:p>
      </w:docPartBody>
    </w:docPart>
    <w:docPart>
      <w:docPartPr>
        <w:name w:val="3913567D59334466B53E666BC3D6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93AA-9579-4A23-85A6-B8A03301F6F6}"/>
      </w:docPartPr>
      <w:docPartBody>
        <w:p w:rsidR="00234EC3" w:rsidRDefault="004D0CAE" w:rsidP="004D0CAE">
          <w:pPr>
            <w:pStyle w:val="3913567D59334466B53E666BC3D6681A1"/>
          </w:pPr>
          <w:r w:rsidRPr="00725D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D556663A740E4AD6B0C87E8E9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BBDD-585D-4F83-A3C7-C27D1B058E26}"/>
      </w:docPartPr>
      <w:docPartBody>
        <w:p w:rsidR="00234EC3" w:rsidRDefault="004D0CAE" w:rsidP="004D0CAE">
          <w:pPr>
            <w:pStyle w:val="08FD556663A740E4AD6B0C87E8E9243A1"/>
          </w:pPr>
          <w:r>
            <w:t>_ _ _ _</w:t>
          </w:r>
          <w:r>
            <w:tab/>
            <w:t xml:space="preserve">_ _ _ _ </w:t>
          </w:r>
          <w:r>
            <w:tab/>
            <w:t>_ _ _ _</w:t>
          </w:r>
          <w:r>
            <w:tab/>
            <w:t>_ _ _ _</w:t>
          </w:r>
        </w:p>
      </w:docPartBody>
    </w:docPart>
    <w:docPart>
      <w:docPartPr>
        <w:name w:val="293FB7E0D6B14E59A4F3F23574FD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B56D-00C3-461C-83D0-FE54FD961AFC}"/>
      </w:docPartPr>
      <w:docPartBody>
        <w:p w:rsidR="00234EC3" w:rsidRDefault="004D0CAE" w:rsidP="004D0CAE">
          <w:pPr>
            <w:pStyle w:val="293FB7E0D6B14E59A4F3F23574FD557C1"/>
          </w:pPr>
          <w:r w:rsidRPr="00725D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E"/>
    <w:rsid w:val="00234EC3"/>
    <w:rsid w:val="004D0CAE"/>
    <w:rsid w:val="008633BC"/>
    <w:rsid w:val="00B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CAE"/>
    <w:rPr>
      <w:rFonts w:ascii="Lato" w:hAnsi="Lato"/>
      <w:color w:val="808080"/>
      <w:sz w:val="22"/>
    </w:rPr>
  </w:style>
  <w:style w:type="paragraph" w:customStyle="1" w:styleId="6821BCF3229749A4A751CE6815590B35">
    <w:name w:val="6821BCF3229749A4A751CE6815590B35"/>
    <w:rsid w:val="004D0CAE"/>
  </w:style>
  <w:style w:type="paragraph" w:customStyle="1" w:styleId="ED7311C8B4FB4F899493EDDFDC7DFA3F">
    <w:name w:val="ED7311C8B4FB4F899493EDDFDC7DFA3F"/>
    <w:rsid w:val="004D0CAE"/>
  </w:style>
  <w:style w:type="paragraph" w:customStyle="1" w:styleId="09799BA24A254E748B0A2670858DC7B8">
    <w:name w:val="09799BA24A254E748B0A2670858DC7B8"/>
    <w:rsid w:val="004D0CAE"/>
  </w:style>
  <w:style w:type="paragraph" w:customStyle="1" w:styleId="4A0E1BF18DD74EF79E9990BEFE4A43BE">
    <w:name w:val="4A0E1BF18DD74EF79E9990BEFE4A43BE"/>
    <w:rsid w:val="004D0CAE"/>
  </w:style>
  <w:style w:type="paragraph" w:customStyle="1" w:styleId="B9CF880501D840E983561EA1489B7D8E">
    <w:name w:val="B9CF880501D840E983561EA1489B7D8E"/>
    <w:rsid w:val="004D0CAE"/>
  </w:style>
  <w:style w:type="paragraph" w:customStyle="1" w:styleId="3913567D59334466B53E666BC3D6681A">
    <w:name w:val="3913567D59334466B53E666BC3D6681A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8FD556663A740E4AD6B0C87E8E9243A">
    <w:name w:val="08FD556663A740E4AD6B0C87E8E9243A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821BCF3229749A4A751CE6815590B351">
    <w:name w:val="6821BCF3229749A4A751CE6815590B351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D7311C8B4FB4F899493EDDFDC7DFA3F1">
    <w:name w:val="ED7311C8B4FB4F899493EDDFDC7DFA3F1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93FB7E0D6B14E59A4F3F23574FD557C">
    <w:name w:val="293FB7E0D6B14E59A4F3F23574FD557C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A0E1BF18DD74EF79E9990BEFE4A43BE1">
    <w:name w:val="4A0E1BF18DD74EF79E9990BEFE4A43BE1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B9CF880501D840E983561EA1489B7D8E1">
    <w:name w:val="B9CF880501D840E983561EA1489B7D8E1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913567D59334466B53E666BC3D6681A1">
    <w:name w:val="3913567D59334466B53E666BC3D6681A1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8FD556663A740E4AD6B0C87E8E9243A1">
    <w:name w:val="08FD556663A740E4AD6B0C87E8E9243A1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821BCF3229749A4A751CE6815590B352">
    <w:name w:val="6821BCF3229749A4A751CE6815590B352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D7311C8B4FB4F899493EDDFDC7DFA3F2">
    <w:name w:val="ED7311C8B4FB4F899493EDDFDC7DFA3F2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93FB7E0D6B14E59A4F3F23574FD557C1">
    <w:name w:val="293FB7E0D6B14E59A4F3F23574FD557C1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A0E1BF18DD74EF79E9990BEFE4A43BE2">
    <w:name w:val="4A0E1BF18DD74EF79E9990BEFE4A43BE2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B9CF880501D840E983561EA1489B7D8E2">
    <w:name w:val="B9CF880501D840E983561EA1489B7D8E2"/>
    <w:rsid w:val="004D0CAE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54016-5F56-4CDA-856C-800919DF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 (1).dotx</Template>
  <TotalTime>93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for payment of annual registration fees by credit card</vt:lpstr>
    </vt:vector>
  </TitlesOfParts>
  <Company>&lt;NAME&gt;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for payment of annual registration fees by credit card</dc:title>
  <dc:creator>Barbara Beamsley</dc:creator>
  <cp:lastModifiedBy>Marlene Woods</cp:lastModifiedBy>
  <cp:revision>16</cp:revision>
  <cp:lastPrinted>2022-06-20T01:29:00Z</cp:lastPrinted>
  <dcterms:created xsi:type="dcterms:W3CDTF">2020-10-29T03:54:00Z</dcterms:created>
  <dcterms:modified xsi:type="dcterms:W3CDTF">2022-06-21T05:20:00Z</dcterms:modified>
</cp:coreProperties>
</file>