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39" w:rsidRPr="004A3695" w:rsidRDefault="008B4139" w:rsidP="008B4139">
      <w:pPr>
        <w:rPr>
          <w:rFonts w:ascii="Lato" w:hAnsi="Lato"/>
          <w:b/>
          <w:sz w:val="32"/>
          <w:szCs w:val="28"/>
        </w:rPr>
      </w:pPr>
      <w:r w:rsidRPr="0070231B">
        <w:rPr>
          <w:rFonts w:ascii="Lato" w:hAnsi="Lato"/>
        </w:rPr>
        <w:t>(Transforming Mango Futures Project)</w:t>
      </w:r>
    </w:p>
    <w:p w:rsidR="008B4139" w:rsidRDefault="008B4139" w:rsidP="008B4139">
      <w:pPr>
        <w:rPr>
          <w:rFonts w:ascii="Lato" w:hAnsi="Lato"/>
          <w:b/>
        </w:rPr>
      </w:pPr>
      <w:proofErr w:type="spellStart"/>
      <w:r>
        <w:rPr>
          <w:rFonts w:ascii="Lato" w:hAnsi="Lato"/>
          <w:b/>
        </w:rPr>
        <w:t>Đươc</w:t>
      </w:r>
      <w:proofErr w:type="spellEnd"/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trình</w:t>
      </w:r>
      <w:proofErr w:type="spellEnd"/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bày</w:t>
      </w:r>
      <w:proofErr w:type="spellEnd"/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bởi</w:t>
      </w:r>
      <w:proofErr w:type="spellEnd"/>
      <w:r w:rsidRPr="004A3695">
        <w:rPr>
          <w:rFonts w:ascii="Lato" w:hAnsi="Lato"/>
          <w:b/>
        </w:rPr>
        <w:t>:</w:t>
      </w:r>
      <w:r w:rsidRPr="004A3695"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Tiến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sĩ</w:t>
      </w:r>
      <w:proofErr w:type="spellEnd"/>
      <w:r w:rsidRPr="004A3695">
        <w:rPr>
          <w:rFonts w:ascii="Lato" w:hAnsi="Lato"/>
        </w:rPr>
        <w:t xml:space="preserve"> Geoff Dickinson, DAF, Mareeba </w:t>
      </w:r>
      <w:hyperlink r:id="rId8" w:history="1">
        <w:r w:rsidRPr="004A3695">
          <w:rPr>
            <w:rStyle w:val="Hyperlink"/>
            <w:rFonts w:ascii="Lato" w:hAnsi="Lato"/>
          </w:rPr>
          <w:t>Geoff.Dickinson@daf.qld.gov.au</w:t>
        </w:r>
      </w:hyperlink>
      <w:r w:rsidRPr="004A3695">
        <w:rPr>
          <w:rFonts w:ascii="Lato" w:hAnsi="Lato"/>
        </w:rPr>
        <w:t xml:space="preserve"> </w:t>
      </w:r>
    </w:p>
    <w:p w:rsidR="008B4139" w:rsidRDefault="008B4139" w:rsidP="008B4139">
      <w:pPr>
        <w:rPr>
          <w:rFonts w:ascii="Lato" w:hAnsi="Lato"/>
        </w:rPr>
      </w:pPr>
      <w:proofErr w:type="spellStart"/>
      <w:r>
        <w:rPr>
          <w:rFonts w:ascii="Lato" w:hAnsi="Lato"/>
          <w:b/>
        </w:rPr>
        <w:t>Được</w:t>
      </w:r>
      <w:proofErr w:type="spellEnd"/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tài</w:t>
      </w:r>
      <w:proofErr w:type="spellEnd"/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trợ</w:t>
      </w:r>
      <w:proofErr w:type="spellEnd"/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bởi</w:t>
      </w:r>
      <w:proofErr w:type="spellEnd"/>
      <w:r w:rsidRPr="004A3695">
        <w:rPr>
          <w:rFonts w:ascii="Lato" w:hAnsi="Lato"/>
          <w:b/>
        </w:rPr>
        <w:t>:</w:t>
      </w:r>
      <w:r w:rsidRPr="004A3695">
        <w:rPr>
          <w:rFonts w:ascii="Lato" w:hAnsi="Lato"/>
        </w:rPr>
        <w:t xml:space="preserve"> CRCNA – </w:t>
      </w:r>
      <w:proofErr w:type="spellStart"/>
      <w:r>
        <w:rPr>
          <w:rFonts w:ascii="Lato" w:hAnsi="Lato"/>
        </w:rPr>
        <w:t>sự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phát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triển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miền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Bắc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nước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Úc</w:t>
      </w:r>
      <w:proofErr w:type="spellEnd"/>
      <w:r w:rsidRPr="004A3695"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và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các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đối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tác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dự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án</w:t>
      </w:r>
      <w:proofErr w:type="spellEnd"/>
      <w:r>
        <w:rPr>
          <w:rFonts w:ascii="Lato" w:hAnsi="Lato"/>
        </w:rPr>
        <w:br/>
      </w:r>
      <w:proofErr w:type="spellStart"/>
      <w:r>
        <w:rPr>
          <w:rFonts w:ascii="Lato" w:hAnsi="Lato"/>
          <w:b/>
        </w:rPr>
        <w:t>Mốc</w:t>
      </w:r>
      <w:proofErr w:type="spellEnd"/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thời</w:t>
      </w:r>
      <w:proofErr w:type="spellEnd"/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gian</w:t>
      </w:r>
      <w:proofErr w:type="spellEnd"/>
      <w:r w:rsidRPr="004A3695">
        <w:rPr>
          <w:rFonts w:ascii="Lato" w:hAnsi="Lato"/>
          <w:b/>
        </w:rPr>
        <w:t>:</w:t>
      </w:r>
      <w:r w:rsidRPr="004A3695"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Tháng</w:t>
      </w:r>
      <w:proofErr w:type="spellEnd"/>
      <w:r>
        <w:rPr>
          <w:rFonts w:ascii="Lato" w:hAnsi="Lato"/>
        </w:rPr>
        <w:t xml:space="preserve"> 1/ </w:t>
      </w:r>
      <w:r w:rsidRPr="004A3695">
        <w:rPr>
          <w:rFonts w:ascii="Lato" w:hAnsi="Lato"/>
        </w:rPr>
        <w:t xml:space="preserve">2018 – </w:t>
      </w:r>
      <w:proofErr w:type="spellStart"/>
      <w:r>
        <w:rPr>
          <w:rFonts w:ascii="Lato" w:hAnsi="Lato"/>
        </w:rPr>
        <w:t>tháng</w:t>
      </w:r>
      <w:proofErr w:type="spellEnd"/>
      <w:r>
        <w:rPr>
          <w:rFonts w:ascii="Lato" w:hAnsi="Lato"/>
        </w:rPr>
        <w:t xml:space="preserve"> 12/</w:t>
      </w:r>
      <w:r w:rsidRPr="004A3695">
        <w:rPr>
          <w:rFonts w:ascii="Lato" w:hAnsi="Lato"/>
        </w:rPr>
        <w:t xml:space="preserve"> 2020</w:t>
      </w:r>
      <w:r>
        <w:rPr>
          <w:rFonts w:ascii="Lato" w:hAnsi="Lato"/>
        </w:rPr>
        <w:br/>
      </w:r>
      <w:proofErr w:type="spellStart"/>
      <w:r>
        <w:rPr>
          <w:rFonts w:ascii="Lato" w:hAnsi="Lato"/>
          <w:b/>
        </w:rPr>
        <w:t>Các</w:t>
      </w:r>
      <w:proofErr w:type="spellEnd"/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đối</w:t>
      </w:r>
      <w:proofErr w:type="spellEnd"/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tác</w:t>
      </w:r>
      <w:proofErr w:type="spellEnd"/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dự</w:t>
      </w:r>
      <w:proofErr w:type="spellEnd"/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án</w:t>
      </w:r>
      <w:proofErr w:type="spellEnd"/>
      <w:r w:rsidRPr="004A3695">
        <w:rPr>
          <w:rFonts w:ascii="Lato" w:hAnsi="Lato"/>
          <w:b/>
        </w:rPr>
        <w:t xml:space="preserve">: </w:t>
      </w:r>
      <w:proofErr w:type="spellStart"/>
      <w:r w:rsidRPr="004A3695">
        <w:rPr>
          <w:rFonts w:ascii="Lato" w:hAnsi="Lato"/>
        </w:rPr>
        <w:t>Manbulloo</w:t>
      </w:r>
      <w:proofErr w:type="spellEnd"/>
      <w:r w:rsidRPr="004A3695">
        <w:rPr>
          <w:rFonts w:ascii="Lato" w:hAnsi="Lato"/>
        </w:rPr>
        <w:t xml:space="preserve"> Ltd, </w:t>
      </w:r>
      <w:proofErr w:type="spellStart"/>
      <w:r>
        <w:rPr>
          <w:rFonts w:ascii="Lato" w:hAnsi="Lato"/>
        </w:rPr>
        <w:t>Doanh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Nghiệp</w:t>
      </w:r>
      <w:proofErr w:type="spellEnd"/>
      <w:r>
        <w:rPr>
          <w:rFonts w:ascii="Lato" w:hAnsi="Lato"/>
        </w:rPr>
        <w:t xml:space="preserve"> </w:t>
      </w:r>
      <w:r w:rsidRPr="004A3695">
        <w:rPr>
          <w:rFonts w:ascii="Lato" w:hAnsi="Lato"/>
        </w:rPr>
        <w:t xml:space="preserve">BJM, </w:t>
      </w:r>
      <w:proofErr w:type="spellStart"/>
      <w:r>
        <w:rPr>
          <w:rFonts w:ascii="Lato" w:hAnsi="Lato"/>
        </w:rPr>
        <w:t>Sở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Nông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Nghiệp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và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Thủy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Sản</w:t>
      </w:r>
      <w:proofErr w:type="spellEnd"/>
      <w:r w:rsidRPr="004A3695">
        <w:rPr>
          <w:rFonts w:ascii="Lato" w:hAnsi="Lato"/>
        </w:rPr>
        <w:t xml:space="preserve"> Queensland (DAF) </w:t>
      </w:r>
      <w:proofErr w:type="spellStart"/>
      <w:r>
        <w:rPr>
          <w:rFonts w:ascii="Lato" w:hAnsi="Lato"/>
        </w:rPr>
        <w:t>và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Hiệp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Hội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Ngành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Xoài</w:t>
      </w:r>
      <w:proofErr w:type="spellEnd"/>
      <w:r w:rsidRPr="004A3695"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Nước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Úc</w:t>
      </w:r>
      <w:proofErr w:type="spellEnd"/>
      <w:r w:rsidRPr="004A3695">
        <w:rPr>
          <w:rFonts w:ascii="Lato" w:hAnsi="Lato"/>
        </w:rPr>
        <w:t xml:space="preserve"> </w:t>
      </w:r>
    </w:p>
    <w:p w:rsidR="008B4139" w:rsidRPr="008B4139" w:rsidRDefault="008B4139" w:rsidP="008B4139">
      <w:pPr>
        <w:rPr>
          <w:rFonts w:ascii="Lato" w:hAnsi="Lato"/>
        </w:rPr>
      </w:pPr>
      <w:r w:rsidRPr="004A3695">
        <w:rPr>
          <w:rFonts w:ascii="Lato" w:hAnsi="Lato"/>
        </w:rPr>
        <w:t>(AMIA)</w:t>
      </w:r>
    </w:p>
    <w:p w:rsidR="008B4139" w:rsidRPr="004A3695" w:rsidRDefault="008B4139" w:rsidP="008B4139">
      <w:pPr>
        <w:autoSpaceDE w:val="0"/>
        <w:autoSpaceDN w:val="0"/>
        <w:adjustRightInd w:val="0"/>
        <w:jc w:val="both"/>
        <w:rPr>
          <w:rFonts w:ascii="Lato" w:hAnsi="Lato" w:cstheme="minorHAnsi"/>
          <w:color w:val="000000"/>
        </w:rPr>
      </w:pPr>
      <w:proofErr w:type="spellStart"/>
      <w:r>
        <w:rPr>
          <w:rFonts w:ascii="Lato" w:hAnsi="Lato" w:cstheme="minorHAnsi"/>
          <w:color w:val="000000"/>
        </w:rPr>
        <w:t>Các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hệ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thống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quản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lý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xoài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thâm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canh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mới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bao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gồm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các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thiết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kế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với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mật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độ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cao</w:t>
      </w:r>
      <w:proofErr w:type="spellEnd"/>
      <w:r w:rsidRPr="004A3695"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và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giàn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mắt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cáo</w:t>
      </w:r>
      <w:proofErr w:type="spellEnd"/>
      <w:r w:rsidRPr="004A3695"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đã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cho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thấy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một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sự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hứa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hẹn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tuyệt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vời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để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nâng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cao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đáng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kể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số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lượng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và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độ</w:t>
      </w:r>
      <w:proofErr w:type="spellEnd"/>
      <w:r>
        <w:rPr>
          <w:rFonts w:ascii="Lato" w:hAnsi="Lato" w:cstheme="minorHAnsi"/>
          <w:color w:val="000000"/>
        </w:rPr>
        <w:t xml:space="preserve"> tin </w:t>
      </w:r>
      <w:proofErr w:type="spellStart"/>
      <w:r>
        <w:rPr>
          <w:rFonts w:ascii="Lato" w:hAnsi="Lato" w:cstheme="minorHAnsi"/>
          <w:color w:val="000000"/>
        </w:rPr>
        <w:t>cậy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về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sản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lượng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xoài</w:t>
      </w:r>
      <w:proofErr w:type="spellEnd"/>
      <w:r w:rsidRPr="004A3695">
        <w:rPr>
          <w:rFonts w:ascii="Lato" w:hAnsi="Lato" w:cstheme="minorHAnsi"/>
          <w:color w:val="000000"/>
        </w:rPr>
        <w:t xml:space="preserve">. </w:t>
      </w:r>
      <w:proofErr w:type="spellStart"/>
      <w:r>
        <w:rPr>
          <w:rFonts w:ascii="Lato" w:hAnsi="Lato" w:cstheme="minorHAnsi"/>
          <w:color w:val="000000"/>
        </w:rPr>
        <w:t>Các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lợi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ích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thêm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vào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bao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gồm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thích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ứng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với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cơ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giới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hóa</w:t>
      </w:r>
      <w:proofErr w:type="spellEnd"/>
      <w:r>
        <w:rPr>
          <w:rFonts w:ascii="Lato" w:hAnsi="Lato" w:cstheme="minorHAnsi"/>
          <w:color w:val="000000"/>
        </w:rPr>
        <w:t>/</w:t>
      </w:r>
      <w:proofErr w:type="spellStart"/>
      <w:r>
        <w:rPr>
          <w:rFonts w:ascii="Lato" w:hAnsi="Lato" w:cstheme="minorHAnsi"/>
          <w:color w:val="000000"/>
        </w:rPr>
        <w:t>tự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động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hóa</w:t>
      </w:r>
      <w:proofErr w:type="spellEnd"/>
      <w:r w:rsidRPr="004A3695">
        <w:rPr>
          <w:rFonts w:ascii="Lato" w:hAnsi="Lato" w:cstheme="minorHAnsi"/>
          <w:color w:val="000000"/>
        </w:rPr>
        <w:t xml:space="preserve">, </w:t>
      </w:r>
      <w:proofErr w:type="spellStart"/>
      <w:r>
        <w:rPr>
          <w:rFonts w:ascii="Lato" w:hAnsi="Lato" w:cstheme="minorHAnsi"/>
          <w:color w:val="000000"/>
        </w:rPr>
        <w:t>hiệu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quả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quá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trình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proofErr w:type="gramStart"/>
      <w:r>
        <w:rPr>
          <w:rFonts w:ascii="Lato" w:hAnsi="Lato" w:cstheme="minorHAnsi"/>
          <w:color w:val="000000"/>
        </w:rPr>
        <w:t>thu</w:t>
      </w:r>
      <w:proofErr w:type="spellEnd"/>
      <w:proofErr w:type="gram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nhập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tốt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hơn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và</w:t>
      </w:r>
      <w:proofErr w:type="spellEnd"/>
      <w:r w:rsidRPr="004A3695"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khả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năng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phục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hồi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sau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bão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tốt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hơn</w:t>
      </w:r>
      <w:proofErr w:type="spellEnd"/>
      <w:r w:rsidRPr="004A3695">
        <w:rPr>
          <w:rFonts w:ascii="Lato" w:hAnsi="Lato" w:cstheme="minorHAnsi"/>
          <w:color w:val="000000"/>
        </w:rPr>
        <w:t xml:space="preserve">. </w:t>
      </w:r>
    </w:p>
    <w:p w:rsidR="008B4139" w:rsidRPr="00384A7A" w:rsidRDefault="008B4139" w:rsidP="008B4139">
      <w:pPr>
        <w:rPr>
          <w:rFonts w:ascii="Lato" w:hAnsi="Lato"/>
        </w:rPr>
      </w:pPr>
      <w:r>
        <w:rPr>
          <w:rFonts w:ascii="Lato" w:hAnsi="Lato" w:cstheme="minorHAnsi"/>
          <w:color w:val="000000"/>
        </w:rPr>
        <w:t xml:space="preserve">Hai </w:t>
      </w:r>
      <w:proofErr w:type="spellStart"/>
      <w:r>
        <w:rPr>
          <w:rFonts w:ascii="Lato" w:hAnsi="Lato" w:cstheme="minorHAnsi"/>
          <w:color w:val="000000"/>
        </w:rPr>
        <w:t>nhà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trồng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xoài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lớn</w:t>
      </w:r>
      <w:proofErr w:type="spellEnd"/>
      <w:r w:rsidRPr="004A3695">
        <w:rPr>
          <w:rFonts w:ascii="Lato" w:hAnsi="Lato" w:cstheme="minorHAnsi"/>
          <w:color w:val="000000"/>
        </w:rPr>
        <w:t xml:space="preserve">; </w:t>
      </w:r>
      <w:proofErr w:type="spellStart"/>
      <w:r>
        <w:rPr>
          <w:rFonts w:ascii="Lato" w:hAnsi="Lato" w:cstheme="minorHAnsi"/>
          <w:color w:val="000000"/>
        </w:rPr>
        <w:t>Manbulloo</w:t>
      </w:r>
      <w:proofErr w:type="spellEnd"/>
      <w:r>
        <w:rPr>
          <w:rFonts w:ascii="Lato" w:hAnsi="Lato" w:cstheme="minorHAnsi"/>
          <w:color w:val="000000"/>
        </w:rPr>
        <w:t xml:space="preserve"> Ltd </w:t>
      </w:r>
      <w:proofErr w:type="spellStart"/>
      <w:r w:rsidRPr="00B30C16">
        <w:rPr>
          <w:rFonts w:ascii="Lato" w:hAnsi="Lato" w:cstheme="minorHAnsi"/>
          <w:color w:val="000000"/>
        </w:rPr>
        <w:t>và</w:t>
      </w:r>
      <w:proofErr w:type="spellEnd"/>
      <w:r w:rsidRPr="00922620">
        <w:rPr>
          <w:rFonts w:ascii="Lato" w:hAnsi="Lato" w:cstheme="minorHAnsi"/>
          <w:i/>
          <w:color w:val="000000"/>
        </w:rPr>
        <w:t xml:space="preserve"> </w:t>
      </w:r>
      <w:proofErr w:type="spellStart"/>
      <w:r w:rsidRPr="00384A7A">
        <w:rPr>
          <w:rFonts w:ascii="Lato" w:hAnsi="Lato" w:cstheme="minorHAnsi"/>
          <w:color w:val="000000"/>
        </w:rPr>
        <w:t>Doanh</w:t>
      </w:r>
      <w:proofErr w:type="spellEnd"/>
      <w:r w:rsidRPr="00384A7A">
        <w:rPr>
          <w:rFonts w:ascii="Lato" w:hAnsi="Lato" w:cstheme="minorHAnsi"/>
          <w:color w:val="000000"/>
        </w:rPr>
        <w:t xml:space="preserve"> </w:t>
      </w:r>
      <w:proofErr w:type="spellStart"/>
      <w:r w:rsidRPr="00384A7A">
        <w:rPr>
          <w:rFonts w:ascii="Lato" w:hAnsi="Lato" w:cstheme="minorHAnsi"/>
          <w:color w:val="000000"/>
        </w:rPr>
        <w:t>Nghiệp</w:t>
      </w:r>
      <w:proofErr w:type="spellEnd"/>
      <w:r w:rsidRPr="00384A7A">
        <w:rPr>
          <w:rFonts w:ascii="Lato" w:hAnsi="Lato" w:cstheme="minorHAnsi"/>
          <w:color w:val="000000"/>
        </w:rPr>
        <w:t xml:space="preserve"> BJM</w:t>
      </w:r>
      <w:r w:rsidRPr="004A3695">
        <w:rPr>
          <w:rFonts w:ascii="Lato" w:hAnsi="Lato" w:cstheme="minorHAnsi"/>
          <w:color w:val="000000"/>
        </w:rPr>
        <w:t xml:space="preserve">, </w:t>
      </w:r>
      <w:r>
        <w:rPr>
          <w:rFonts w:ascii="Lato" w:hAnsi="Lato" w:cstheme="minorHAnsi"/>
          <w:color w:val="000000"/>
        </w:rPr>
        <w:t xml:space="preserve">mong </w:t>
      </w:r>
      <w:proofErr w:type="spellStart"/>
      <w:r>
        <w:rPr>
          <w:rFonts w:ascii="Lato" w:hAnsi="Lato" w:cstheme="minorHAnsi"/>
          <w:color w:val="000000"/>
        </w:rPr>
        <w:t>muốn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phát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triển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doanh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nghiệp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của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mình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thông</w:t>
      </w:r>
      <w:proofErr w:type="spellEnd"/>
      <w:r>
        <w:rPr>
          <w:rFonts w:ascii="Lato" w:hAnsi="Lato" w:cstheme="minorHAnsi"/>
          <w:color w:val="000000"/>
        </w:rPr>
        <w:t xml:space="preserve"> qua </w:t>
      </w:r>
      <w:proofErr w:type="spellStart"/>
      <w:r>
        <w:rPr>
          <w:rFonts w:ascii="Lato" w:hAnsi="Lato" w:cstheme="minorHAnsi"/>
          <w:color w:val="000000"/>
        </w:rPr>
        <w:t>việc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sản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xuất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trái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có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chất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lượng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cao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hơn</w:t>
      </w:r>
      <w:proofErr w:type="spellEnd"/>
      <w:r w:rsidRPr="004A3695">
        <w:rPr>
          <w:rFonts w:ascii="Lato" w:hAnsi="Lato" w:cstheme="minorHAnsi"/>
          <w:color w:val="000000"/>
        </w:rPr>
        <w:t xml:space="preserve">, </w:t>
      </w:r>
      <w:proofErr w:type="spellStart"/>
      <w:r>
        <w:rPr>
          <w:rFonts w:ascii="Lato" w:hAnsi="Lato" w:cstheme="minorHAnsi"/>
          <w:color w:val="000000"/>
        </w:rPr>
        <w:t>phù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hợp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với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các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thị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trường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trong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nước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và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xuất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khẩu</w:t>
      </w:r>
      <w:proofErr w:type="spellEnd"/>
      <w:r>
        <w:rPr>
          <w:rFonts w:ascii="Lato" w:hAnsi="Lato" w:cstheme="minorHAnsi"/>
          <w:color w:val="000000"/>
        </w:rPr>
        <w:t xml:space="preserve"> sang </w:t>
      </w:r>
      <w:proofErr w:type="spellStart"/>
      <w:r>
        <w:rPr>
          <w:rFonts w:ascii="Lato" w:hAnsi="Lato" w:cstheme="minorHAnsi"/>
          <w:color w:val="000000"/>
        </w:rPr>
        <w:t>châu</w:t>
      </w:r>
      <w:proofErr w:type="spellEnd"/>
      <w:r>
        <w:rPr>
          <w:rFonts w:ascii="Lato" w:hAnsi="Lato" w:cstheme="minorHAnsi"/>
          <w:color w:val="000000"/>
        </w:rPr>
        <w:t xml:space="preserve"> Á</w:t>
      </w:r>
      <w:r w:rsidRPr="004A3695">
        <w:rPr>
          <w:rFonts w:ascii="Lato" w:hAnsi="Lato" w:cstheme="minorHAnsi"/>
          <w:color w:val="000000"/>
        </w:rPr>
        <w:t xml:space="preserve">. </w:t>
      </w:r>
      <w:proofErr w:type="spellStart"/>
      <w:r>
        <w:rPr>
          <w:rFonts w:ascii="Lato" w:hAnsi="Lato" w:cstheme="minorHAnsi"/>
          <w:color w:val="000000"/>
        </w:rPr>
        <w:t>Những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nhà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trồng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xoài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này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giờ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đây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đã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thành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lập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một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liên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doanh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dẫn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đầu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ngành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cùng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với</w:t>
      </w:r>
      <w:proofErr w:type="spellEnd"/>
      <w:r w:rsidRPr="004A3695"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Sở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Nông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Nghiệp</w:t>
      </w:r>
      <w:proofErr w:type="spellEnd"/>
      <w:r w:rsidRPr="004A3695"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/>
        </w:rPr>
        <w:t>và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Thủy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Sản</w:t>
      </w:r>
      <w:proofErr w:type="spellEnd"/>
      <w:r w:rsidRPr="004A3695">
        <w:rPr>
          <w:rFonts w:ascii="Lato" w:hAnsi="Lato"/>
        </w:rPr>
        <w:t xml:space="preserve"> Queensland (DAF) </w:t>
      </w:r>
      <w:proofErr w:type="spellStart"/>
      <w:r>
        <w:rPr>
          <w:rFonts w:ascii="Lato" w:hAnsi="Lato"/>
        </w:rPr>
        <w:t>và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Hiệp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Hội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Ngành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Xoài</w:t>
      </w:r>
      <w:proofErr w:type="spellEnd"/>
      <w:r w:rsidRPr="004A3695"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Nước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Úc</w:t>
      </w:r>
      <w:proofErr w:type="spellEnd"/>
      <w:r w:rsidRPr="004A3695">
        <w:rPr>
          <w:rFonts w:ascii="Lato" w:hAnsi="Lato"/>
        </w:rPr>
        <w:t xml:space="preserve"> </w:t>
      </w:r>
      <w:r>
        <w:rPr>
          <w:rFonts w:ascii="Lato" w:hAnsi="Lato"/>
        </w:rPr>
        <w:t>(</w:t>
      </w:r>
      <w:r w:rsidRPr="004A3695">
        <w:rPr>
          <w:rFonts w:ascii="Lato" w:hAnsi="Lato" w:cstheme="minorHAnsi"/>
          <w:color w:val="000000"/>
        </w:rPr>
        <w:t>AMIA</w:t>
      </w:r>
      <w:r>
        <w:rPr>
          <w:rFonts w:ascii="Lato" w:hAnsi="Lato" w:cstheme="minorHAnsi"/>
          <w:color w:val="000000"/>
        </w:rPr>
        <w:t>)</w:t>
      </w:r>
      <w:r w:rsidRPr="004A3695"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thí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nghiệm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kỹ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thuật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thâm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canh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xoài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mới</w:t>
      </w:r>
      <w:proofErr w:type="spellEnd"/>
      <w:r w:rsidRPr="004A3695">
        <w:rPr>
          <w:rFonts w:ascii="Lato" w:hAnsi="Lato" w:cstheme="minorHAnsi"/>
          <w:color w:val="000000"/>
        </w:rPr>
        <w:t xml:space="preserve">. </w:t>
      </w:r>
    </w:p>
    <w:p w:rsidR="008B4139" w:rsidRPr="004A3695" w:rsidRDefault="008B4139" w:rsidP="008B4139">
      <w:pPr>
        <w:autoSpaceDE w:val="0"/>
        <w:autoSpaceDN w:val="0"/>
        <w:adjustRightInd w:val="0"/>
        <w:jc w:val="both"/>
        <w:rPr>
          <w:rFonts w:ascii="Lato" w:hAnsi="Lato" w:cstheme="minorHAnsi"/>
          <w:color w:val="000000"/>
        </w:rPr>
      </w:pPr>
      <w:proofErr w:type="spellStart"/>
      <w:r>
        <w:rPr>
          <w:rFonts w:ascii="Lato" w:hAnsi="Lato" w:cstheme="minorHAnsi"/>
          <w:color w:val="000000"/>
        </w:rPr>
        <w:t>Các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kỹ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thuật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trồng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xoài</w:t>
      </w:r>
      <w:proofErr w:type="spellEnd"/>
      <w:r w:rsidRPr="004A3695"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đa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dạng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r w:rsidRPr="004A3695">
        <w:rPr>
          <w:rFonts w:ascii="Lato" w:hAnsi="Lato" w:cstheme="minorHAnsi"/>
          <w:color w:val="000000"/>
        </w:rPr>
        <w:t>‘</w:t>
      </w:r>
      <w:proofErr w:type="spellStart"/>
      <w:r>
        <w:rPr>
          <w:rFonts w:ascii="Lato" w:hAnsi="Lato" w:cstheme="minorHAnsi"/>
          <w:color w:val="000000"/>
        </w:rPr>
        <w:t>tốt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nhất</w:t>
      </w:r>
      <w:proofErr w:type="spellEnd"/>
      <w:r w:rsidRPr="004A3695">
        <w:rPr>
          <w:rFonts w:ascii="Lato" w:hAnsi="Lato" w:cstheme="minorHAnsi"/>
          <w:color w:val="000000"/>
        </w:rPr>
        <w:t xml:space="preserve">’, </w:t>
      </w:r>
      <w:proofErr w:type="spellStart"/>
      <w:r>
        <w:rPr>
          <w:rFonts w:ascii="Lato" w:hAnsi="Lato" w:cstheme="minorHAnsi"/>
          <w:color w:val="000000"/>
        </w:rPr>
        <w:t>với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mật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độ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cao</w:t>
      </w:r>
      <w:proofErr w:type="spellEnd"/>
      <w:r w:rsidRPr="004A3695"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sẽ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được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thành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lập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như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các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thí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nghiệm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nghiên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cứu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trên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quy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mô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thương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mại</w:t>
      </w:r>
      <w:proofErr w:type="spellEnd"/>
      <w:r>
        <w:rPr>
          <w:rFonts w:ascii="Lato" w:hAnsi="Lato" w:cstheme="minorHAnsi"/>
          <w:color w:val="000000"/>
        </w:rPr>
        <w:t xml:space="preserve"> ở 3 </w:t>
      </w:r>
      <w:proofErr w:type="spellStart"/>
      <w:r>
        <w:rPr>
          <w:rFonts w:ascii="Lato" w:hAnsi="Lato" w:cstheme="minorHAnsi"/>
          <w:color w:val="000000"/>
        </w:rPr>
        <w:t>mảnh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đất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vùng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r w:rsidRPr="004A3695">
        <w:rPr>
          <w:rFonts w:ascii="Lato" w:hAnsi="Lato" w:cstheme="minorHAnsi"/>
          <w:color w:val="000000"/>
        </w:rPr>
        <w:t xml:space="preserve">Queensland (Mareeba and Bowen) </w:t>
      </w:r>
      <w:proofErr w:type="spellStart"/>
      <w:r>
        <w:rPr>
          <w:rFonts w:ascii="Lato" w:hAnsi="Lato" w:cstheme="minorHAnsi"/>
          <w:color w:val="000000"/>
        </w:rPr>
        <w:t>và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Lãnh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Thổ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Bắc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Úc</w:t>
      </w:r>
      <w:proofErr w:type="spellEnd"/>
      <w:r w:rsidRPr="004A3695">
        <w:rPr>
          <w:rFonts w:ascii="Lato" w:hAnsi="Lato" w:cstheme="minorHAnsi"/>
          <w:color w:val="000000"/>
        </w:rPr>
        <w:t xml:space="preserve"> (Katherine) </w:t>
      </w:r>
      <w:proofErr w:type="spellStart"/>
      <w:r>
        <w:rPr>
          <w:rFonts w:ascii="Lato" w:hAnsi="Lato" w:cstheme="minorHAnsi"/>
          <w:color w:val="000000"/>
        </w:rPr>
        <w:t>sử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dụng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các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giống</w:t>
      </w:r>
      <w:proofErr w:type="spellEnd"/>
      <w:r w:rsidRPr="004A3695">
        <w:rPr>
          <w:rFonts w:ascii="Lato" w:hAnsi="Lato" w:cstheme="minorHAnsi"/>
          <w:color w:val="000000"/>
        </w:rPr>
        <w:t xml:space="preserve"> KP, R2E2 </w:t>
      </w:r>
      <w:proofErr w:type="spellStart"/>
      <w:r>
        <w:rPr>
          <w:rFonts w:ascii="Lato" w:hAnsi="Lato" w:cstheme="minorHAnsi"/>
          <w:color w:val="000000"/>
        </w:rPr>
        <w:t>và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giống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mới</w:t>
      </w:r>
      <w:proofErr w:type="spellEnd"/>
      <w:r w:rsidRPr="004A3695">
        <w:rPr>
          <w:rFonts w:ascii="Lato" w:hAnsi="Lato" w:cstheme="minorHAnsi"/>
          <w:color w:val="000000"/>
        </w:rPr>
        <w:t xml:space="preserve"> NMBP </w:t>
      </w:r>
      <w:proofErr w:type="spellStart"/>
      <w:r>
        <w:rPr>
          <w:rFonts w:ascii="Lato" w:hAnsi="Lato" w:cstheme="minorHAnsi"/>
          <w:color w:val="000000"/>
        </w:rPr>
        <w:t>nhằm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tạo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thuận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lợi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cho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việc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chuyển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đổi</w:t>
      </w:r>
      <w:proofErr w:type="spellEnd"/>
      <w:r>
        <w:rPr>
          <w:rFonts w:ascii="Lato" w:hAnsi="Lato" w:cstheme="minorHAnsi"/>
          <w:color w:val="000000"/>
        </w:rPr>
        <w:t xml:space="preserve"> sang </w:t>
      </w:r>
      <w:proofErr w:type="spellStart"/>
      <w:r>
        <w:rPr>
          <w:rFonts w:ascii="Lato" w:hAnsi="Lato" w:cstheme="minorHAnsi"/>
          <w:color w:val="000000"/>
        </w:rPr>
        <w:t>thế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hệ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tiếp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theo</w:t>
      </w:r>
      <w:proofErr w:type="spellEnd"/>
      <w:r>
        <w:rPr>
          <w:rFonts w:ascii="Lato" w:hAnsi="Lato" w:cstheme="minorHAnsi"/>
          <w:color w:val="000000"/>
        </w:rPr>
        <w:t>,</w:t>
      </w:r>
      <w:r w:rsidRPr="004A3695"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hệ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thống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vườn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có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năng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suất</w:t>
      </w:r>
      <w:proofErr w:type="spellEnd"/>
      <w:r>
        <w:rPr>
          <w:rFonts w:ascii="Lato" w:hAnsi="Lato" w:cstheme="minorHAnsi"/>
          <w:color w:val="000000"/>
        </w:rPr>
        <w:t xml:space="preserve"> </w:t>
      </w:r>
      <w:proofErr w:type="spellStart"/>
      <w:r>
        <w:rPr>
          <w:rFonts w:ascii="Lato" w:hAnsi="Lato" w:cstheme="minorHAnsi"/>
          <w:color w:val="000000"/>
        </w:rPr>
        <w:t>cao</w:t>
      </w:r>
      <w:proofErr w:type="spellEnd"/>
      <w:r w:rsidRPr="004A3695">
        <w:rPr>
          <w:rFonts w:ascii="Lato" w:hAnsi="Lato" w:cstheme="minorHAnsi"/>
          <w:color w:val="000000"/>
        </w:rPr>
        <w:t>.</w:t>
      </w:r>
      <w:r w:rsidRPr="004A3695"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Cuộc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liên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doanh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nghiên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cứu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này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sẽ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đồng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thời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điều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tra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các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vấn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đề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chuyển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tiếp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ngành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từ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các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hệ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thống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thông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thường</w:t>
      </w:r>
      <w:proofErr w:type="spellEnd"/>
      <w:r>
        <w:rPr>
          <w:rFonts w:ascii="Lato" w:hAnsi="Lato" w:cstheme="minorHAnsi"/>
        </w:rPr>
        <w:t xml:space="preserve"> sang </w:t>
      </w:r>
      <w:proofErr w:type="spellStart"/>
      <w:r>
        <w:rPr>
          <w:rFonts w:ascii="Lato" w:hAnsi="Lato" w:cstheme="minorHAnsi"/>
        </w:rPr>
        <w:t>các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hệ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thống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của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thế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hệ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tiếp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proofErr w:type="gramStart"/>
      <w:r>
        <w:rPr>
          <w:rFonts w:ascii="Lato" w:hAnsi="Lato" w:cstheme="minorHAnsi"/>
        </w:rPr>
        <w:t>theo</w:t>
      </w:r>
      <w:proofErr w:type="spellEnd"/>
      <w:proofErr w:type="gram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và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trả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lời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các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câu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hỏi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chính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về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việc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quản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lý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vườn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phát</w:t>
      </w:r>
      <w:proofErr w:type="spellEnd"/>
      <w:r>
        <w:rPr>
          <w:rFonts w:ascii="Lato" w:hAnsi="Lato" w:cstheme="minorHAnsi"/>
        </w:rPr>
        <w:t xml:space="preserve"> sinh </w:t>
      </w:r>
      <w:proofErr w:type="spellStart"/>
      <w:r>
        <w:rPr>
          <w:rFonts w:ascii="Lato" w:hAnsi="Lato" w:cstheme="minorHAnsi"/>
        </w:rPr>
        <w:t>từ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quá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trình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thay</w:t>
      </w:r>
      <w:proofErr w:type="spellEnd"/>
      <w:r>
        <w:rPr>
          <w:rFonts w:ascii="Lato" w:hAnsi="Lato" w:cstheme="minorHAnsi"/>
        </w:rPr>
        <w:t xml:space="preserve"> </w:t>
      </w:r>
      <w:proofErr w:type="spellStart"/>
      <w:r>
        <w:rPr>
          <w:rFonts w:ascii="Lato" w:hAnsi="Lato" w:cstheme="minorHAnsi"/>
        </w:rPr>
        <w:t>đổi</w:t>
      </w:r>
      <w:proofErr w:type="spellEnd"/>
      <w:r w:rsidRPr="004A3695">
        <w:rPr>
          <w:rFonts w:ascii="Lato" w:hAnsi="Lato" w:cstheme="minorHAnsi"/>
        </w:rPr>
        <w:t>.</w:t>
      </w:r>
    </w:p>
    <w:p w:rsidR="008B4139" w:rsidRDefault="008B4139" w:rsidP="008B4139">
      <w:pPr>
        <w:pStyle w:val="Default"/>
        <w:jc w:val="both"/>
        <w:rPr>
          <w:rFonts w:ascii="Lato" w:hAnsi="Lato" w:cstheme="minorHAnsi"/>
          <w:sz w:val="22"/>
          <w:szCs w:val="22"/>
        </w:rPr>
      </w:pPr>
      <w:proofErr w:type="spellStart"/>
      <w:r>
        <w:rPr>
          <w:rFonts w:ascii="Lato" w:hAnsi="Lato" w:cstheme="minorHAnsi"/>
          <w:sz w:val="22"/>
          <w:szCs w:val="22"/>
        </w:rPr>
        <w:t>Các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hoạt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động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thông</w:t>
      </w:r>
      <w:proofErr w:type="spellEnd"/>
      <w:r>
        <w:rPr>
          <w:rFonts w:ascii="Lato" w:hAnsi="Lato" w:cstheme="minorHAnsi"/>
          <w:sz w:val="22"/>
          <w:szCs w:val="22"/>
        </w:rPr>
        <w:t xml:space="preserve"> tin do</w:t>
      </w:r>
      <w:r w:rsidRPr="004A3695">
        <w:rPr>
          <w:rFonts w:ascii="Lato" w:hAnsi="Lato" w:cstheme="minorHAnsi"/>
          <w:sz w:val="22"/>
          <w:szCs w:val="22"/>
        </w:rPr>
        <w:t xml:space="preserve"> DAF </w:t>
      </w:r>
      <w:proofErr w:type="spellStart"/>
      <w:r>
        <w:rPr>
          <w:rFonts w:ascii="Lato" w:hAnsi="Lato" w:cstheme="minorHAnsi"/>
          <w:sz w:val="22"/>
          <w:szCs w:val="22"/>
        </w:rPr>
        <w:t>và</w:t>
      </w:r>
      <w:proofErr w:type="spellEnd"/>
      <w:r w:rsidRPr="004A3695">
        <w:rPr>
          <w:rFonts w:ascii="Lato" w:hAnsi="Lato" w:cstheme="minorHAnsi"/>
          <w:sz w:val="22"/>
          <w:szCs w:val="22"/>
        </w:rPr>
        <w:t xml:space="preserve"> AMIA</w:t>
      </w:r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phối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hợp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sẽ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được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cung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cấp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thông</w:t>
      </w:r>
      <w:proofErr w:type="spellEnd"/>
      <w:r>
        <w:rPr>
          <w:rFonts w:ascii="Lato" w:hAnsi="Lato" w:cstheme="minorHAnsi"/>
          <w:sz w:val="22"/>
          <w:szCs w:val="22"/>
        </w:rPr>
        <w:t xml:space="preserve"> qua </w:t>
      </w:r>
      <w:proofErr w:type="spellStart"/>
      <w:r>
        <w:rPr>
          <w:rFonts w:ascii="Lato" w:hAnsi="Lato" w:cstheme="minorHAnsi"/>
          <w:sz w:val="22"/>
          <w:szCs w:val="22"/>
        </w:rPr>
        <w:t>các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mạng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công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nghiệp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phát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triển</w:t>
      </w:r>
      <w:proofErr w:type="spellEnd"/>
      <w:r w:rsidRPr="004A3695"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tiên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tiến</w:t>
      </w:r>
      <w:proofErr w:type="spellEnd"/>
      <w:r w:rsidRPr="004A3695">
        <w:rPr>
          <w:rFonts w:ascii="Lato" w:hAnsi="Lato" w:cstheme="minorHAnsi"/>
          <w:sz w:val="22"/>
          <w:szCs w:val="22"/>
        </w:rPr>
        <w:t>,</w:t>
      </w:r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mở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rông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kiến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thức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="Lato" w:hAnsi="Lato" w:cstheme="minorHAnsi"/>
          <w:sz w:val="22"/>
          <w:szCs w:val="22"/>
        </w:rPr>
        <w:t>thu</w:t>
      </w:r>
      <w:proofErr w:type="spellEnd"/>
      <w:proofErr w:type="gram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được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cho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ngành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xoài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quốc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gia</w:t>
      </w:r>
      <w:proofErr w:type="spellEnd"/>
      <w:r>
        <w:rPr>
          <w:rFonts w:ascii="Lato" w:hAnsi="Lato" w:cstheme="minorHAnsi"/>
          <w:sz w:val="22"/>
          <w:szCs w:val="22"/>
        </w:rPr>
        <w:t xml:space="preserve">. </w:t>
      </w:r>
      <w:proofErr w:type="spellStart"/>
      <w:r>
        <w:rPr>
          <w:rFonts w:ascii="Lato" w:hAnsi="Lato" w:cstheme="minorHAnsi"/>
          <w:sz w:val="22"/>
          <w:szCs w:val="22"/>
        </w:rPr>
        <w:t>Các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gói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đào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tạo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mới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sẽ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xác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định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các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vấn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đề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mở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rộng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và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chuyển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tiếp</w:t>
      </w:r>
      <w:proofErr w:type="spellEnd"/>
      <w:r w:rsidRPr="004A3695">
        <w:rPr>
          <w:rFonts w:ascii="Lato" w:hAnsi="Lato" w:cstheme="minorHAnsi"/>
          <w:sz w:val="22"/>
          <w:szCs w:val="22"/>
        </w:rPr>
        <w:t xml:space="preserve">, </w:t>
      </w:r>
      <w:proofErr w:type="spellStart"/>
      <w:r>
        <w:rPr>
          <w:rFonts w:ascii="Lato" w:hAnsi="Lato" w:cstheme="minorHAnsi"/>
          <w:sz w:val="22"/>
          <w:szCs w:val="22"/>
        </w:rPr>
        <w:t>được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hỗ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trợ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bởi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chuyên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gia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phân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tích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kinh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tế</w:t>
      </w:r>
      <w:proofErr w:type="spellEnd"/>
      <w:r w:rsidRPr="004A3695"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giúp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cho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quá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trình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chuyển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tiếp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vườn</w:t>
      </w:r>
      <w:proofErr w:type="spellEnd"/>
      <w:r w:rsidRPr="004A3695">
        <w:rPr>
          <w:rFonts w:ascii="Lato" w:hAnsi="Lato" w:cstheme="minorHAnsi"/>
          <w:sz w:val="22"/>
          <w:szCs w:val="22"/>
        </w:rPr>
        <w:t xml:space="preserve">. </w:t>
      </w:r>
      <w:proofErr w:type="spellStart"/>
      <w:r>
        <w:rPr>
          <w:rFonts w:ascii="Lato" w:hAnsi="Lato" w:cstheme="minorHAnsi"/>
          <w:sz w:val="22"/>
          <w:szCs w:val="22"/>
        </w:rPr>
        <w:t>Dự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án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này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sẽ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tạo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ra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tác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động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đối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với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sự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tăng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trưởng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ngành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công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nghiệp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quốc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gia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thông</w:t>
      </w:r>
      <w:proofErr w:type="spellEnd"/>
      <w:r>
        <w:rPr>
          <w:rFonts w:ascii="Lato" w:hAnsi="Lato" w:cstheme="minorHAnsi"/>
          <w:sz w:val="22"/>
          <w:szCs w:val="22"/>
        </w:rPr>
        <w:t xml:space="preserve"> qua </w:t>
      </w:r>
      <w:proofErr w:type="spellStart"/>
      <w:r>
        <w:rPr>
          <w:rFonts w:ascii="Lato" w:hAnsi="Lato" w:cstheme="minorHAnsi"/>
          <w:sz w:val="22"/>
          <w:szCs w:val="22"/>
        </w:rPr>
        <w:t>các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vườn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có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năng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suất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cao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hơn</w:t>
      </w:r>
      <w:proofErr w:type="spellEnd"/>
      <w:r>
        <w:rPr>
          <w:rFonts w:ascii="Lato" w:hAnsi="Lato" w:cstheme="minorHAnsi"/>
          <w:sz w:val="22"/>
          <w:szCs w:val="22"/>
        </w:rPr>
        <w:t xml:space="preserve">, </w:t>
      </w:r>
      <w:proofErr w:type="spellStart"/>
      <w:r>
        <w:rPr>
          <w:rFonts w:ascii="Lato" w:hAnsi="Lato" w:cstheme="minorHAnsi"/>
          <w:sz w:val="22"/>
          <w:szCs w:val="22"/>
        </w:rPr>
        <w:t>có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tính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đàn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hồi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và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đáng</w:t>
      </w:r>
      <w:proofErr w:type="spellEnd"/>
      <w:r>
        <w:rPr>
          <w:rFonts w:ascii="Lato" w:hAnsi="Lato" w:cstheme="minorHAnsi"/>
          <w:sz w:val="22"/>
          <w:szCs w:val="22"/>
        </w:rPr>
        <w:t xml:space="preserve"> tin </w:t>
      </w:r>
      <w:proofErr w:type="spellStart"/>
      <w:r>
        <w:rPr>
          <w:rFonts w:ascii="Lato" w:hAnsi="Lato" w:cstheme="minorHAnsi"/>
          <w:sz w:val="22"/>
          <w:szCs w:val="22"/>
        </w:rPr>
        <w:t>cậy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hơn</w:t>
      </w:r>
      <w:proofErr w:type="spellEnd"/>
      <w:r>
        <w:rPr>
          <w:rFonts w:ascii="Lato" w:hAnsi="Lato" w:cstheme="minorHAnsi"/>
          <w:sz w:val="22"/>
          <w:szCs w:val="22"/>
        </w:rPr>
        <w:t xml:space="preserve">, </w:t>
      </w:r>
      <w:proofErr w:type="spellStart"/>
      <w:r>
        <w:rPr>
          <w:rFonts w:ascii="Lato" w:hAnsi="Lato" w:cstheme="minorHAnsi"/>
          <w:sz w:val="22"/>
          <w:szCs w:val="22"/>
        </w:rPr>
        <w:t>có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khả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năng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phục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vụ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và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phát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triển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các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thị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trường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xuất</w:t>
      </w:r>
      <w:proofErr w:type="spellEnd"/>
      <w:r>
        <w:rPr>
          <w:rFonts w:ascii="Lato" w:hAnsi="Lato" w:cstheme="minorHAnsi"/>
          <w:sz w:val="22"/>
          <w:szCs w:val="22"/>
        </w:rPr>
        <w:t xml:space="preserve"> </w:t>
      </w:r>
      <w:proofErr w:type="spellStart"/>
      <w:r>
        <w:rPr>
          <w:rFonts w:ascii="Lato" w:hAnsi="Lato" w:cstheme="minorHAnsi"/>
          <w:sz w:val="22"/>
          <w:szCs w:val="22"/>
        </w:rPr>
        <w:t>khẩu</w:t>
      </w:r>
      <w:proofErr w:type="spellEnd"/>
      <w:r>
        <w:rPr>
          <w:rFonts w:ascii="Lato" w:hAnsi="Lato" w:cstheme="minorHAnsi"/>
          <w:sz w:val="22"/>
          <w:szCs w:val="22"/>
        </w:rPr>
        <w:t>.</w:t>
      </w:r>
      <w:r w:rsidRPr="004A3695">
        <w:rPr>
          <w:rFonts w:ascii="Lato" w:hAnsi="Lato" w:cstheme="minorHAnsi"/>
          <w:sz w:val="22"/>
          <w:szCs w:val="22"/>
        </w:rPr>
        <w:t xml:space="preserve"> </w:t>
      </w:r>
    </w:p>
    <w:p w:rsidR="008B4139" w:rsidRDefault="008B4139" w:rsidP="008B4139">
      <w:pPr>
        <w:pStyle w:val="Default"/>
        <w:jc w:val="both"/>
        <w:rPr>
          <w:rFonts w:ascii="Lato" w:hAnsi="Lato" w:cstheme="minorHAnsi"/>
          <w:sz w:val="22"/>
          <w:szCs w:val="22"/>
        </w:rPr>
      </w:pPr>
    </w:p>
    <w:p w:rsidR="008B4139" w:rsidRPr="004A3695" w:rsidRDefault="008B4139" w:rsidP="008B4139">
      <w:pPr>
        <w:pStyle w:val="Default"/>
        <w:jc w:val="both"/>
        <w:rPr>
          <w:rFonts w:ascii="Lato" w:hAnsi="Lato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w:drawing>
          <wp:inline distT="0" distB="0" distL="0" distR="0" wp14:anchorId="2BA74283" wp14:editId="4AAF52F6">
            <wp:extent cx="2399825" cy="1800000"/>
            <wp:effectExtent l="19050" t="19050" r="1968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25" cy="18000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eastAsia="en-AU"/>
        </w:rPr>
        <w:drawing>
          <wp:inline distT="0" distB="0" distL="0" distR="0" wp14:anchorId="63E25979" wp14:editId="7D8F71C3">
            <wp:extent cx="2399822" cy="1800000"/>
            <wp:effectExtent l="19050" t="19050" r="1968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22" cy="18000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139" w:rsidRDefault="008B4139" w:rsidP="008B41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77FA6" w:rsidRDefault="00077FA6" w:rsidP="00077FA6">
      <w:pPr>
        <w:rPr>
          <w:rFonts w:cstheme="minorHAnsi"/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4447EB17" wp14:editId="16129BD6">
            <wp:simplePos x="0" y="0"/>
            <wp:positionH relativeFrom="column">
              <wp:posOffset>3108960</wp:posOffset>
            </wp:positionH>
            <wp:positionV relativeFrom="paragraph">
              <wp:posOffset>92075</wp:posOffset>
            </wp:positionV>
            <wp:extent cx="1097280" cy="702310"/>
            <wp:effectExtent l="0" t="0" r="7620" b="2540"/>
            <wp:wrapTight wrapText="bothSides">
              <wp:wrapPolygon edited="0">
                <wp:start x="0" y="0"/>
                <wp:lineTo x="0" y="21092"/>
                <wp:lineTo x="21375" y="21092"/>
                <wp:lineTo x="21375" y="0"/>
                <wp:lineTo x="0" y="0"/>
              </wp:wrapPolygon>
            </wp:wrapTight>
            <wp:docPr id="7" name="Picture 7" descr="Image result for daf queens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f queenslan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eastAsia="en-AU"/>
        </w:rPr>
        <w:t xml:space="preserve">  </w:t>
      </w:r>
    </w:p>
    <w:p w:rsidR="00077FA6" w:rsidRDefault="00077FA6" w:rsidP="00077FA6">
      <w:pPr>
        <w:rPr>
          <w:rFonts w:cstheme="minorHAnsi"/>
          <w:noProof/>
          <w:lang w:eastAsia="en-AU"/>
        </w:rPr>
      </w:pPr>
      <w:r>
        <w:rPr>
          <w:rFonts w:cstheme="minorHAnsi"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2F12959" wp14:editId="58CC158B">
            <wp:simplePos x="0" y="0"/>
            <wp:positionH relativeFrom="column">
              <wp:posOffset>4358640</wp:posOffset>
            </wp:positionH>
            <wp:positionV relativeFrom="paragraph">
              <wp:posOffset>40640</wp:posOffset>
            </wp:positionV>
            <wp:extent cx="1440180" cy="427990"/>
            <wp:effectExtent l="0" t="0" r="7620" b="0"/>
            <wp:wrapTight wrapText="bothSides">
              <wp:wrapPolygon edited="0">
                <wp:start x="0" y="0"/>
                <wp:lineTo x="0" y="20190"/>
                <wp:lineTo x="21429" y="20190"/>
                <wp:lineTo x="214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28636A03" wp14:editId="08E6B9E1">
            <wp:simplePos x="0" y="0"/>
            <wp:positionH relativeFrom="column">
              <wp:posOffset>1356360</wp:posOffset>
            </wp:positionH>
            <wp:positionV relativeFrom="paragraph">
              <wp:posOffset>51435</wp:posOffset>
            </wp:positionV>
            <wp:extent cx="1519753" cy="419100"/>
            <wp:effectExtent l="0" t="0" r="4445" b="0"/>
            <wp:wrapTight wrapText="bothSides">
              <wp:wrapPolygon edited="0">
                <wp:start x="1083" y="0"/>
                <wp:lineTo x="0" y="4909"/>
                <wp:lineTo x="0" y="18655"/>
                <wp:lineTo x="271" y="20618"/>
                <wp:lineTo x="8124" y="20618"/>
                <wp:lineTo x="21392" y="19636"/>
                <wp:lineTo x="21392" y="9818"/>
                <wp:lineTo x="7041" y="0"/>
                <wp:lineTo x="1083" y="0"/>
              </wp:wrapPolygon>
            </wp:wrapTight>
            <wp:docPr id="8" name="Picture 8" descr="Manbulloo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bulloo Limi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53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675967A" wp14:editId="381A8077">
            <wp:simplePos x="0" y="0"/>
            <wp:positionH relativeFrom="column">
              <wp:posOffset>15875</wp:posOffset>
            </wp:positionH>
            <wp:positionV relativeFrom="paragraph">
              <wp:posOffset>6985</wp:posOffset>
            </wp:positionV>
            <wp:extent cx="1280160" cy="547662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CNA_-_Full_Colour_Logo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47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FA6" w:rsidRPr="00C31C20" w:rsidRDefault="00077FA6" w:rsidP="00077FA6">
      <w:pPr>
        <w:rPr>
          <w:rFonts w:cstheme="minorHAnsi"/>
        </w:rPr>
      </w:pPr>
    </w:p>
    <w:p w:rsidR="00203F1C" w:rsidRDefault="00203F1C" w:rsidP="00077FA6"/>
    <w:p w:rsidR="00077FA6" w:rsidRPr="00077FA6" w:rsidRDefault="00077FA6" w:rsidP="00077FA6"/>
    <w:sectPr w:rsidR="00077FA6" w:rsidRPr="00077FA6" w:rsidSect="00705C9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A6" w:rsidRDefault="00077FA6" w:rsidP="007332FF">
      <w:r>
        <w:separator/>
      </w:r>
    </w:p>
  </w:endnote>
  <w:endnote w:type="continuationSeparator" w:id="0">
    <w:p w:rsidR="00077FA6" w:rsidRDefault="00077FA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2A6F6A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B11C67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5F0B17">
            <w:rPr>
              <w:rStyle w:val="NTGFooterDepartmentNameChar"/>
            </w:rPr>
            <w:t>&lt;</w:t>
          </w:r>
          <w:r w:rsidRPr="00E770C4">
            <w:rPr>
              <w:rStyle w:val="NTGFooterDepartmentNameChar"/>
            </w:rPr>
            <w:t>NAME</w:t>
          </w:r>
          <w:r w:rsidR="005F0B17">
            <w:rPr>
              <w:rStyle w:val="NTGFooterDepartmentNameChar"/>
            </w:rPr>
            <w:t>&gt;</w:t>
          </w:r>
        </w:p>
        <w:p w:rsidR="00983000" w:rsidRPr="007B5DA2" w:rsidRDefault="005F0B17" w:rsidP="000E342B">
          <w:pPr>
            <w:pStyle w:val="NTGFooter1items"/>
          </w:pPr>
          <w:r>
            <w:rPr>
              <w:rStyle w:val="NTGFooter1itemsChar"/>
            </w:rPr>
            <w:t>&lt;</w:t>
          </w:r>
          <w:r w:rsidR="00983000">
            <w:rPr>
              <w:rStyle w:val="NTGFooter1itemsChar"/>
            </w:rPr>
            <w:t>Date Month Year</w:t>
          </w:r>
          <w:r>
            <w:rPr>
              <w:rStyle w:val="NTGFooter1itemsChar"/>
            </w:rPr>
            <w:t>&gt;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8B4139">
            <w:rPr>
              <w:noProof/>
              <w:sz w:val="20"/>
            </w:rPr>
            <w:t>2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8B4139">
            <w:rPr>
              <w:noProof/>
              <w:sz w:val="20"/>
            </w:rPr>
            <w:t>2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077FA6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077FA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8B4139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8B4139">
            <w:rPr>
              <w:noProof/>
            </w:rPr>
            <w:t>2</w:t>
          </w:r>
          <w:r w:rsidR="00DB6D0A">
            <w:rPr>
              <w:noProof/>
            </w:rPr>
            <w:fldChar w:fldCharType="end"/>
          </w:r>
          <w:r w:rsidRPr="007B5DA2">
            <w:tab/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A6" w:rsidRDefault="00077FA6" w:rsidP="007332FF">
      <w:r>
        <w:separator/>
      </w:r>
    </w:p>
  </w:footnote>
  <w:footnote w:type="continuationSeparator" w:id="0">
    <w:p w:rsidR="00077FA6" w:rsidRDefault="00077FA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8B4139" w:rsidP="002926BC">
        <w:pPr>
          <w:pStyle w:val="Header"/>
          <w:tabs>
            <w:tab w:val="clear" w:pos="9026"/>
          </w:tabs>
          <w:ind w:right="-568"/>
        </w:pPr>
        <w:proofErr w:type="spellStart"/>
        <w:r>
          <w:t>Chuyển</w:t>
        </w:r>
        <w:proofErr w:type="spellEnd"/>
        <w:r>
          <w:t xml:space="preserve"> </w:t>
        </w:r>
        <w:proofErr w:type="spellStart"/>
        <w:r>
          <w:t>đổi</w:t>
        </w:r>
        <w:proofErr w:type="spellEnd"/>
        <w:r>
          <w:t xml:space="preserve"> </w:t>
        </w:r>
        <w:proofErr w:type="spellStart"/>
        <w:r>
          <w:t>dự</w:t>
        </w:r>
        <w:proofErr w:type="spellEnd"/>
        <w:r>
          <w:t xml:space="preserve"> </w:t>
        </w:r>
        <w:proofErr w:type="spellStart"/>
        <w:r>
          <w:t>án</w:t>
        </w:r>
        <w:proofErr w:type="spellEnd"/>
        <w:r>
          <w:t xml:space="preserve"> </w:t>
        </w:r>
        <w:proofErr w:type="spellStart"/>
        <w:r>
          <w:t>xoài</w:t>
        </w:r>
        <w:proofErr w:type="spellEnd"/>
        <w:r>
          <w:t xml:space="preserve"> </w:t>
        </w:r>
        <w:proofErr w:type="spellStart"/>
        <w:r>
          <w:t>trong</w:t>
        </w:r>
        <w:proofErr w:type="spellEnd"/>
        <w:r>
          <w:t xml:space="preserve"> </w:t>
        </w:r>
        <w:proofErr w:type="spellStart"/>
        <w:r>
          <w:t>tương</w:t>
        </w:r>
        <w:proofErr w:type="spellEnd"/>
        <w:r>
          <w:t xml:space="preserve"> </w:t>
        </w:r>
        <w:proofErr w:type="spellStart"/>
        <w:r>
          <w:t>lai</w:t>
        </w:r>
        <w:proofErr w:type="spellEnd"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8B4139" w:rsidP="0050530C">
        <w:pPr>
          <w:pStyle w:val="Title"/>
        </w:pPr>
        <w:proofErr w:type="spellStart"/>
        <w:r>
          <w:t>Chuy</w:t>
        </w:r>
        <w:r>
          <w:rPr>
            <w:rFonts w:ascii="Calibri" w:hAnsi="Calibri" w:cs="Calibri"/>
          </w:rPr>
          <w:t>ể</w:t>
        </w:r>
        <w:r>
          <w:t>n</w:t>
        </w:r>
        <w:proofErr w:type="spellEnd"/>
        <w:r>
          <w:t xml:space="preserve"> </w:t>
        </w:r>
        <w:proofErr w:type="spellStart"/>
        <w:r>
          <w:rPr>
            <w:rFonts w:cs="Arial Black"/>
          </w:rPr>
          <w:t>đ</w:t>
        </w:r>
        <w:r>
          <w:rPr>
            <w:rFonts w:ascii="Calibri" w:hAnsi="Calibri" w:cs="Calibri"/>
          </w:rPr>
          <w:t>ổ</w:t>
        </w:r>
        <w:r>
          <w:t>i</w:t>
        </w:r>
        <w:proofErr w:type="spellEnd"/>
        <w:r>
          <w:t xml:space="preserve"> </w:t>
        </w:r>
        <w:proofErr w:type="spellStart"/>
        <w:r>
          <w:t>d</w:t>
        </w:r>
        <w:r>
          <w:rPr>
            <w:rFonts w:ascii="Calibri" w:hAnsi="Calibri" w:cs="Calibri"/>
          </w:rPr>
          <w:t>ự</w:t>
        </w:r>
        <w:proofErr w:type="spellEnd"/>
        <w:r>
          <w:t xml:space="preserve"> </w:t>
        </w:r>
        <w:proofErr w:type="spellStart"/>
        <w:r>
          <w:rPr>
            <w:rFonts w:cs="Arial Black"/>
          </w:rPr>
          <w:t>á</w:t>
        </w:r>
        <w:r>
          <w:t>n</w:t>
        </w:r>
        <w:proofErr w:type="spellEnd"/>
        <w:r>
          <w:t xml:space="preserve"> </w:t>
        </w:r>
        <w:proofErr w:type="spellStart"/>
        <w:r>
          <w:t>xo</w:t>
        </w:r>
        <w:r>
          <w:rPr>
            <w:rFonts w:cs="Arial Black"/>
          </w:rPr>
          <w:t>à</w:t>
        </w:r>
        <w:r>
          <w:t>i</w:t>
        </w:r>
        <w:proofErr w:type="spellEnd"/>
        <w:r>
          <w:t xml:space="preserve"> </w:t>
        </w:r>
        <w:proofErr w:type="spellStart"/>
        <w:r>
          <w:t>trong</w:t>
        </w:r>
        <w:proofErr w:type="spellEnd"/>
        <w:r>
          <w:t xml:space="preserve"> </w:t>
        </w:r>
        <w:proofErr w:type="spellStart"/>
        <w:r>
          <w:t>t</w:t>
        </w:r>
        <w:r>
          <w:rPr>
            <w:rFonts w:ascii="Calibri" w:hAnsi="Calibri" w:cs="Calibri"/>
          </w:rPr>
          <w:t>ươ</w:t>
        </w:r>
        <w:r>
          <w:t>ng</w:t>
        </w:r>
        <w:proofErr w:type="spellEnd"/>
        <w:r>
          <w:t xml:space="preserve"> </w:t>
        </w:r>
        <w:proofErr w:type="spellStart"/>
        <w:r>
          <w:t>lai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21323"/>
    <w:multiLevelType w:val="multilevel"/>
    <w:tmpl w:val="4E6AC8F6"/>
    <w:numStyleLink w:val="Numberlist"/>
  </w:abstractNum>
  <w:abstractNum w:abstractNumId="5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4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8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4" w15:restartNumberingAfterBreak="0">
    <w:nsid w:val="765A32D4"/>
    <w:multiLevelType w:val="multilevel"/>
    <w:tmpl w:val="4E6AC8F6"/>
    <w:numStyleLink w:val="Numberlist"/>
  </w:abstractNum>
  <w:abstractNum w:abstractNumId="6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6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2"/>
  </w:num>
  <w:num w:numId="9">
    <w:abstractNumId w:val="51"/>
  </w:num>
  <w:num w:numId="10">
    <w:abstractNumId w:val="18"/>
  </w:num>
  <w:num w:numId="11">
    <w:abstractNumId w:val="56"/>
  </w:num>
  <w:num w:numId="12">
    <w:abstractNumId w:val="15"/>
  </w:num>
  <w:num w:numId="13">
    <w:abstractNumId w:val="1"/>
  </w:num>
  <w:num w:numId="14">
    <w:abstractNumId w:val="54"/>
  </w:num>
  <w:num w:numId="15">
    <w:abstractNumId w:val="24"/>
  </w:num>
  <w:num w:numId="16">
    <w:abstractNumId w:val="55"/>
  </w:num>
  <w:num w:numId="17">
    <w:abstractNumId w:val="64"/>
  </w:num>
  <w:num w:numId="18">
    <w:abstractNumId w:val="50"/>
  </w:num>
  <w:num w:numId="19">
    <w:abstractNumId w:val="42"/>
  </w:num>
  <w:num w:numId="20">
    <w:abstractNumId w:val="46"/>
  </w:num>
  <w:num w:numId="21">
    <w:abstractNumId w:val="35"/>
  </w:num>
  <w:num w:numId="22">
    <w:abstractNumId w:val="49"/>
  </w:num>
  <w:num w:numId="23">
    <w:abstractNumId w:val="41"/>
  </w:num>
  <w:num w:numId="24">
    <w:abstractNumId w:val="37"/>
  </w:num>
  <w:num w:numId="25">
    <w:abstractNumId w:val="33"/>
  </w:num>
  <w:num w:numId="26">
    <w:abstractNumId w:val="9"/>
  </w:num>
  <w:num w:numId="27">
    <w:abstractNumId w:val="65"/>
  </w:num>
  <w:num w:numId="28">
    <w:abstractNumId w:val="32"/>
  </w:num>
  <w:num w:numId="29">
    <w:abstractNumId w:val="26"/>
  </w:num>
  <w:num w:numId="30">
    <w:abstractNumId w:val="0"/>
  </w:num>
  <w:num w:numId="31">
    <w:abstractNumId w:val="36"/>
  </w:num>
  <w:num w:numId="32">
    <w:abstractNumId w:val="8"/>
  </w:num>
  <w:num w:numId="33">
    <w:abstractNumId w:val="57"/>
  </w:num>
  <w:num w:numId="34">
    <w:abstractNumId w:val="29"/>
  </w:num>
  <w:num w:numId="35">
    <w:abstractNumId w:val="43"/>
  </w:num>
  <w:num w:numId="36">
    <w:abstractNumId w:val="58"/>
  </w:num>
  <w:num w:numId="37">
    <w:abstractNumId w:val="60"/>
  </w:num>
  <w:num w:numId="38">
    <w:abstractNumId w:val="12"/>
  </w:num>
  <w:num w:numId="39">
    <w:abstractNumId w:val="23"/>
  </w:num>
  <w:num w:numId="40">
    <w:abstractNumId w:val="61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A6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7FA6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59E4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4139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C29DE7-0501-44F7-BDD6-A953E44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FA6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 w:after="200" w:line="240" w:lineRule="auto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 w:after="200" w:line="240" w:lineRule="auto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 w:after="200" w:line="240" w:lineRule="auto"/>
      <w:outlineLvl w:val="2"/>
    </w:pPr>
    <w:rPr>
      <w:rFonts w:ascii="Arial" w:eastAsia="Calibri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 w:after="200" w:line="240" w:lineRule="auto"/>
      <w:outlineLvl w:val="3"/>
    </w:pPr>
    <w:rPr>
      <w:rFonts w:ascii="Arial" w:eastAsiaTheme="majorEastAsia" w:hAnsi="Arial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after="200" w:line="240" w:lineRule="auto"/>
      <w:outlineLvl w:val="4"/>
    </w:pPr>
    <w:rPr>
      <w:rFonts w:ascii="Arial" w:eastAsia="Calibri" w:hAnsi="Arial" w:cs="Times New Roman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after="200" w:line="240" w:lineRule="auto"/>
      <w:outlineLvl w:val="5"/>
    </w:pPr>
    <w:rPr>
      <w:rFonts w:ascii="Arial" w:eastAsia="Calibri" w:hAnsi="Arial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after="200" w:line="240" w:lineRule="auto"/>
      <w:outlineLvl w:val="6"/>
    </w:pPr>
    <w:rPr>
      <w:rFonts w:ascii="Arial" w:eastAsia="Calibri" w:hAnsi="Arial" w:cs="Times New Roman"/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after="200" w:line="240" w:lineRule="auto"/>
      <w:outlineLvl w:val="7"/>
    </w:pPr>
    <w:rPr>
      <w:rFonts w:ascii="Arial" w:eastAsia="Calibri" w:hAnsi="Arial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after="200" w:line="240" w:lineRule="auto"/>
      <w:outlineLvl w:val="8"/>
    </w:pPr>
    <w:rPr>
      <w:rFonts w:ascii="Arial" w:eastAsia="Calibri" w:hAnsi="Arial" w:cs="Times New Roman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Arial" w:eastAsiaTheme="majorEastAsia" w:hAnsi="Arial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pPr>
      <w:spacing w:after="200" w:line="240" w:lineRule="auto"/>
    </w:pPr>
    <w:rPr>
      <w:rFonts w:ascii="Arial" w:eastAsiaTheme="minorEastAsia" w:hAnsi="Arial" w:cs="Times New Roman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spacing w:after="200" w:line="240" w:lineRule="auto"/>
      <w:jc w:val="right"/>
    </w:pPr>
    <w:rPr>
      <w:rFonts w:ascii="Arial" w:eastAsia="Calibri" w:hAnsi="Arial" w:cs="Times New Roman"/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Arial" w:eastAsia="Calibri" w:hAnsi="Arial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Arial" w:eastAsia="Calibri" w:hAnsi="Arial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Arial" w:eastAsia="Calibri" w:hAnsi="Arial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Arial" w:eastAsia="Calibri" w:hAnsi="Arial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Arial" w:eastAsia="Calibri" w:hAnsi="Arial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Arial" w:eastAsia="Calibri" w:hAnsi="Arial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Arial" w:eastAsia="Calibri" w:hAnsi="Arial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Arial" w:eastAsia="Calibri" w:hAnsi="Arial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Arial" w:eastAsia="Calibri" w:hAnsi="Arial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after="200" w:line="240" w:lineRule="auto"/>
    </w:pPr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Arial" w:eastAsia="Calibri" w:hAnsi="Arial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Arial" w:eastAsia="Calibri" w:hAnsi="Arial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Arial" w:eastAsia="Calibri" w:hAnsi="Arial" w:cs="Times New Roman"/>
    </w:r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pPr>
      <w:spacing w:after="200" w:line="240" w:lineRule="auto"/>
    </w:pPr>
    <w:rPr>
      <w:rFonts w:ascii="Arial" w:eastAsia="Calibri" w:hAnsi="Arial" w:cs="Times New Roman"/>
      <w:iCs/>
      <w:sz w:val="20"/>
      <w:szCs w:val="18"/>
    </w:rPr>
  </w:style>
  <w:style w:type="paragraph" w:customStyle="1" w:styleId="Default">
    <w:name w:val="Default"/>
    <w:rsid w:val="00077FA6"/>
    <w:pPr>
      <w:autoSpaceDE w:val="0"/>
      <w:autoSpaceDN w:val="0"/>
      <w:adjustRightInd w:val="0"/>
      <w:spacing w:after="0"/>
    </w:pPr>
    <w:rPr>
      <w:rFonts w:ascii="Verdana" w:eastAsiaTheme="minorHAns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.Dickinson@daf.qld.gov.au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Desktop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56E8-A2BB-4B56-9145-F25D9784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Transforming mango futures project</vt:lpstr>
    </vt:vector>
  </TitlesOfParts>
  <Company>Northern Territory Government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Chuyển đổi dự án xoài trong tương lai</dc:title>
  <dc:creator>Northern Territory Government</dc:creator>
  <cp:lastModifiedBy>Vanessa Madrill</cp:lastModifiedBy>
  <cp:revision>2</cp:revision>
  <cp:lastPrinted>2016-02-04T04:37:00Z</cp:lastPrinted>
  <dcterms:created xsi:type="dcterms:W3CDTF">2018-10-30T23:23:00Z</dcterms:created>
  <dcterms:modified xsi:type="dcterms:W3CDTF">2018-10-30T23:23:00Z</dcterms:modified>
</cp:coreProperties>
</file>