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6B" w:rsidRDefault="00E73D6B" w:rsidP="00D91246">
      <w:pPr>
        <w:pStyle w:val="Heading1"/>
      </w:pPr>
      <w:r>
        <w:t>Background points on the industry</w:t>
      </w:r>
    </w:p>
    <w:p w:rsidR="00E73D6B" w:rsidRDefault="00E73D6B" w:rsidP="00E73D6B">
      <w:pPr>
        <w:pStyle w:val="ListParagraph"/>
        <w:numPr>
          <w:ilvl w:val="0"/>
          <w:numId w:val="44"/>
        </w:numPr>
        <w:rPr>
          <w:rFonts w:ascii="Lato" w:hAnsi="Lato"/>
        </w:rPr>
      </w:pPr>
      <w:r>
        <w:rPr>
          <w:rFonts w:ascii="Lato" w:hAnsi="Lato"/>
        </w:rPr>
        <w:t>Tissue culture material is being sourced from London</w:t>
      </w:r>
    </w:p>
    <w:p w:rsidR="00E73D6B" w:rsidRDefault="00E73D6B" w:rsidP="00E73D6B">
      <w:pPr>
        <w:pStyle w:val="ListParagraph"/>
        <w:numPr>
          <w:ilvl w:val="0"/>
          <w:numId w:val="44"/>
        </w:numPr>
        <w:rPr>
          <w:rFonts w:ascii="Lato" w:hAnsi="Lato"/>
        </w:rPr>
      </w:pPr>
      <w:r>
        <w:rPr>
          <w:rFonts w:ascii="Lato" w:hAnsi="Lato"/>
        </w:rPr>
        <w:t>There are variety trials based on different locations in Australia</w:t>
      </w:r>
    </w:p>
    <w:p w:rsidR="00E73D6B" w:rsidRDefault="00E73D6B" w:rsidP="00E73D6B">
      <w:pPr>
        <w:pStyle w:val="ListParagraph"/>
        <w:numPr>
          <w:ilvl w:val="0"/>
          <w:numId w:val="44"/>
        </w:numPr>
        <w:rPr>
          <w:rFonts w:ascii="Lato" w:hAnsi="Lato"/>
        </w:rPr>
      </w:pPr>
      <w:r>
        <w:rPr>
          <w:rFonts w:ascii="Lato" w:hAnsi="Lato"/>
        </w:rPr>
        <w:t>There are growing challenges but marketing is a bigger challenge</w:t>
      </w:r>
    </w:p>
    <w:p w:rsidR="00E73D6B" w:rsidRDefault="00E73D6B" w:rsidP="00E73D6B">
      <w:pPr>
        <w:pStyle w:val="ListParagraph"/>
        <w:numPr>
          <w:ilvl w:val="0"/>
          <w:numId w:val="44"/>
        </w:numPr>
        <w:rPr>
          <w:rFonts w:ascii="Lato" w:hAnsi="Lato"/>
        </w:rPr>
      </w:pPr>
      <w:r>
        <w:rPr>
          <w:rFonts w:ascii="Lato" w:hAnsi="Lato"/>
        </w:rPr>
        <w:t>The history of dates in Australia is important</w:t>
      </w:r>
    </w:p>
    <w:p w:rsidR="00E73D6B" w:rsidRDefault="00E73D6B" w:rsidP="00E73D6B">
      <w:pPr>
        <w:pStyle w:val="ListParagraph"/>
        <w:numPr>
          <w:ilvl w:val="0"/>
          <w:numId w:val="44"/>
        </w:numPr>
        <w:rPr>
          <w:rFonts w:ascii="Lato" w:hAnsi="Lato"/>
        </w:rPr>
      </w:pPr>
      <w:r>
        <w:rPr>
          <w:rFonts w:ascii="Lato" w:hAnsi="Lato"/>
        </w:rPr>
        <w:t xml:space="preserve">Dates are now imported into Australia from MENA- they have cheaper labour costs </w:t>
      </w:r>
    </w:p>
    <w:p w:rsidR="00E73D6B" w:rsidRPr="00E73D6B" w:rsidRDefault="00E73D6B" w:rsidP="00E73D6B">
      <w:pPr>
        <w:pStyle w:val="ListParagraph"/>
        <w:numPr>
          <w:ilvl w:val="0"/>
          <w:numId w:val="44"/>
        </w:numPr>
        <w:rPr>
          <w:rFonts w:ascii="Lato" w:hAnsi="Lato"/>
        </w:rPr>
      </w:pPr>
      <w:r>
        <w:rPr>
          <w:rFonts w:ascii="Lato" w:hAnsi="Lato"/>
        </w:rPr>
        <w:t>Growers are refrigerating pollen but can’t tell if it is viable</w:t>
      </w:r>
    </w:p>
    <w:p w:rsidR="00D91246" w:rsidRPr="00D91246" w:rsidRDefault="00D91246" w:rsidP="00D91246">
      <w:pPr>
        <w:pStyle w:val="Heading1"/>
      </w:pPr>
      <w:r w:rsidRPr="00D91246">
        <w:t>Research and development ideas</w:t>
      </w:r>
    </w:p>
    <w:p w:rsidR="00340384" w:rsidRDefault="00340384" w:rsidP="00FE2E79">
      <w:pPr>
        <w:pStyle w:val="Heading2"/>
      </w:pPr>
      <w:r>
        <w:t>General</w:t>
      </w:r>
    </w:p>
    <w:p w:rsidR="00340384" w:rsidRPr="00D91246" w:rsidRDefault="00340384" w:rsidP="00340384">
      <w:pPr>
        <w:pStyle w:val="ListParagraph"/>
        <w:numPr>
          <w:ilvl w:val="0"/>
          <w:numId w:val="45"/>
        </w:numPr>
        <w:rPr>
          <w:rFonts w:ascii="Lato" w:hAnsi="Lato"/>
        </w:rPr>
      </w:pPr>
      <w:r w:rsidRPr="00D91246">
        <w:rPr>
          <w:rFonts w:ascii="Lato" w:hAnsi="Lato"/>
        </w:rPr>
        <w:t xml:space="preserve">Using visiting scholars and research partnerships to advance knowledge in Australia. </w:t>
      </w:r>
    </w:p>
    <w:p w:rsidR="00340384" w:rsidRPr="00D91246" w:rsidRDefault="00340384" w:rsidP="00340384">
      <w:pPr>
        <w:pStyle w:val="ListParagraph"/>
        <w:numPr>
          <w:ilvl w:val="0"/>
          <w:numId w:val="45"/>
        </w:numPr>
        <w:rPr>
          <w:rFonts w:ascii="Lato" w:hAnsi="Lato"/>
        </w:rPr>
      </w:pPr>
      <w:r w:rsidRPr="00D91246">
        <w:rPr>
          <w:rFonts w:ascii="Lato" w:hAnsi="Lato"/>
        </w:rPr>
        <w:t>E</w:t>
      </w:r>
      <w:r w:rsidR="00CC391E">
        <w:rPr>
          <w:rFonts w:ascii="Lato" w:hAnsi="Lato"/>
        </w:rPr>
        <w:t>conomic modelling, gross margins</w:t>
      </w:r>
    </w:p>
    <w:p w:rsidR="00E73D6B" w:rsidRPr="00340384" w:rsidRDefault="00E73D6B" w:rsidP="00340384">
      <w:pPr>
        <w:pStyle w:val="ListParagraph"/>
        <w:numPr>
          <w:ilvl w:val="0"/>
          <w:numId w:val="45"/>
        </w:numPr>
        <w:rPr>
          <w:rFonts w:ascii="Lato" w:hAnsi="Lato"/>
        </w:rPr>
      </w:pPr>
      <w:r w:rsidRPr="00340384">
        <w:rPr>
          <w:rFonts w:ascii="Lato" w:hAnsi="Lato"/>
        </w:rPr>
        <w:t>Research needs to be market and skills driven</w:t>
      </w:r>
    </w:p>
    <w:p w:rsidR="00D91246" w:rsidRPr="00D91246" w:rsidRDefault="00340384" w:rsidP="00D91246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W</w:t>
      </w:r>
      <w:r w:rsidR="00D91246" w:rsidRPr="00D91246">
        <w:rPr>
          <w:rFonts w:ascii="Lato" w:hAnsi="Lato"/>
        </w:rPr>
        <w:t>here, how to develop and export</w:t>
      </w:r>
    </w:p>
    <w:p w:rsidR="00340384" w:rsidRDefault="00340384" w:rsidP="00D91246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Collating history</w:t>
      </w:r>
    </w:p>
    <w:p w:rsidR="00CC391E" w:rsidRDefault="00CC391E" w:rsidP="00D91246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Food security</w:t>
      </w:r>
    </w:p>
    <w:p w:rsidR="00CC391E" w:rsidRPr="00D91246" w:rsidRDefault="00CC391E" w:rsidP="00D91246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Climate change</w:t>
      </w:r>
    </w:p>
    <w:p w:rsidR="00340384" w:rsidRPr="00340384" w:rsidRDefault="00340384" w:rsidP="00FE2E79">
      <w:pPr>
        <w:pStyle w:val="Heading2"/>
      </w:pPr>
      <w:r w:rsidRPr="00340384">
        <w:t xml:space="preserve">Agronomy </w:t>
      </w:r>
    </w:p>
    <w:p w:rsidR="00340384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Regional Best Practice Manual (BPM)</w:t>
      </w:r>
    </w:p>
    <w:p w:rsidR="00340384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Nutritional guidelines for fertilising dates for Australian conditions. </w:t>
      </w:r>
    </w:p>
    <w:p w:rsidR="00340384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Sucker removal and sucker propagation. </w:t>
      </w:r>
    </w:p>
    <w:p w:rsidR="00340384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T</w:t>
      </w:r>
      <w:r w:rsidRPr="00D91246">
        <w:rPr>
          <w:rFonts w:ascii="Lato" w:hAnsi="Lato"/>
        </w:rPr>
        <w:t>ools for de</w:t>
      </w:r>
      <w:r>
        <w:rPr>
          <w:rFonts w:ascii="Lato" w:hAnsi="Lato"/>
        </w:rPr>
        <w:t>-</w:t>
      </w:r>
      <w:r w:rsidRPr="00D91246">
        <w:rPr>
          <w:rFonts w:ascii="Lato" w:hAnsi="Lato"/>
        </w:rPr>
        <w:t xml:space="preserve">suckering. </w:t>
      </w:r>
    </w:p>
    <w:p w:rsidR="00340384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Impact of agronomy on productivity, fruit quality</w:t>
      </w:r>
    </w:p>
    <w:p w:rsidR="00340384" w:rsidRPr="00D91246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Management tools to influence timing</w:t>
      </w:r>
    </w:p>
    <w:p w:rsidR="00340384" w:rsidRPr="00340384" w:rsidRDefault="00340384" w:rsidP="00FE2E79">
      <w:pPr>
        <w:pStyle w:val="Heading2"/>
      </w:pPr>
      <w:r w:rsidRPr="00340384">
        <w:t>Water</w:t>
      </w:r>
    </w:p>
    <w:p w:rsidR="00340384" w:rsidRPr="00D91246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Using recycled water for the production of dates, especially in remote communities. </w:t>
      </w:r>
    </w:p>
    <w:p w:rsidR="00340384" w:rsidRPr="00D91246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Simple solution for the cleaning of non-potable water in communities. </w:t>
      </w:r>
    </w:p>
    <w:p w:rsidR="00340384" w:rsidRPr="00D91246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>Water resource assessment at Deep Well.</w:t>
      </w:r>
    </w:p>
    <w:p w:rsidR="00340384" w:rsidRPr="00D91246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Soil chemistry and how that interacts with the water. </w:t>
      </w:r>
    </w:p>
    <w:p w:rsidR="00E73D6B" w:rsidRPr="00E73D6B" w:rsidRDefault="00E73D6B" w:rsidP="00FE2E79">
      <w:pPr>
        <w:pStyle w:val="Heading2"/>
      </w:pPr>
      <w:r w:rsidRPr="00E73D6B">
        <w:t>Pests</w:t>
      </w:r>
    </w:p>
    <w:p w:rsidR="00D91246" w:rsidRPr="00D91246" w:rsidRDefault="00D91246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Biological control of </w:t>
      </w:r>
      <w:proofErr w:type="spellStart"/>
      <w:r w:rsidRPr="00D91246">
        <w:rPr>
          <w:rFonts w:ascii="Lato" w:hAnsi="Lato"/>
          <w:i/>
        </w:rPr>
        <w:t>Parlatoria</w:t>
      </w:r>
      <w:proofErr w:type="spellEnd"/>
      <w:r w:rsidRPr="00D91246">
        <w:rPr>
          <w:rFonts w:ascii="Lato" w:hAnsi="Lato"/>
        </w:rPr>
        <w:t xml:space="preserve"> and other pests. </w:t>
      </w:r>
    </w:p>
    <w:p w:rsidR="00D91246" w:rsidRDefault="00D91246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>Companion planting.</w:t>
      </w:r>
    </w:p>
    <w:p w:rsidR="00340384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lastRenderedPageBreak/>
        <w:t>Training with biosecurity plans</w:t>
      </w:r>
    </w:p>
    <w:p w:rsidR="00340384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Integrated Pest Management (IPM) options</w:t>
      </w:r>
    </w:p>
    <w:p w:rsidR="00340384" w:rsidRDefault="00340384" w:rsidP="00FE2E79">
      <w:pPr>
        <w:pStyle w:val="ListParagraph"/>
        <w:numPr>
          <w:ilvl w:val="0"/>
          <w:numId w:val="42"/>
        </w:numPr>
        <w:rPr>
          <w:rFonts w:ascii="Calibri" w:eastAsiaTheme="minorHAnsi" w:hAnsi="Calibri"/>
        </w:rPr>
      </w:pPr>
      <w:r>
        <w:t>Pest and disease management and trialling new chemicals and understanding impact of this on maintaining market</w:t>
      </w:r>
    </w:p>
    <w:p w:rsidR="00E73D6B" w:rsidRPr="00340384" w:rsidRDefault="00E73D6B" w:rsidP="00FE2E79">
      <w:pPr>
        <w:pStyle w:val="Heading2"/>
      </w:pPr>
      <w:r w:rsidRPr="00340384">
        <w:t>Pollination and fruit set</w:t>
      </w:r>
    </w:p>
    <w:p w:rsidR="00E73D6B" w:rsidRDefault="00E73D6B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proofErr w:type="spellStart"/>
      <w:r w:rsidRPr="00D91246">
        <w:rPr>
          <w:rFonts w:ascii="Lato" w:hAnsi="Lato"/>
        </w:rPr>
        <w:t>Barhee</w:t>
      </w:r>
      <w:proofErr w:type="spellEnd"/>
      <w:r w:rsidRPr="00D91246">
        <w:rPr>
          <w:rFonts w:ascii="Lato" w:hAnsi="Lato"/>
        </w:rPr>
        <w:t xml:space="preserve"> pollination</w:t>
      </w:r>
      <w:r>
        <w:rPr>
          <w:rFonts w:ascii="Lato" w:hAnsi="Lato"/>
        </w:rPr>
        <w:t xml:space="preserve"> and fruit set</w:t>
      </w:r>
      <w:r w:rsidRPr="00D91246">
        <w:rPr>
          <w:rFonts w:ascii="Lato" w:hAnsi="Lato"/>
        </w:rPr>
        <w:t xml:space="preserve">. </w:t>
      </w:r>
    </w:p>
    <w:p w:rsidR="00E73D6B" w:rsidRDefault="00E73D6B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Optimal methods and techniques for diluting and applying pollen. </w:t>
      </w:r>
    </w:p>
    <w:p w:rsidR="00E73D6B" w:rsidRDefault="00E73D6B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Determine the time, temperature and duration of stigma receptivity for commercial cultivars. </w:t>
      </w:r>
    </w:p>
    <w:p w:rsidR="00CC391E" w:rsidRDefault="00E73D6B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Measuring pollen viability</w:t>
      </w:r>
      <w:r w:rsidR="00CC391E">
        <w:rPr>
          <w:rFonts w:ascii="Lato" w:hAnsi="Lato"/>
        </w:rPr>
        <w:t xml:space="preserve"> </w:t>
      </w:r>
    </w:p>
    <w:p w:rsidR="00D91246" w:rsidRPr="00D91246" w:rsidRDefault="00D91246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Cold storage, guidelines, especially for the storage of </w:t>
      </w:r>
      <w:proofErr w:type="spellStart"/>
      <w:r w:rsidRPr="00D91246">
        <w:rPr>
          <w:rFonts w:ascii="Lato" w:hAnsi="Lato"/>
        </w:rPr>
        <w:t>Barhee</w:t>
      </w:r>
      <w:proofErr w:type="spellEnd"/>
      <w:r w:rsidRPr="00D91246">
        <w:rPr>
          <w:rFonts w:ascii="Lato" w:hAnsi="Lato"/>
        </w:rPr>
        <w:t xml:space="preserve"> at </w:t>
      </w:r>
      <w:proofErr w:type="spellStart"/>
      <w:r w:rsidRPr="00D91246">
        <w:rPr>
          <w:rFonts w:ascii="Lato" w:hAnsi="Lato"/>
        </w:rPr>
        <w:t>Rutab</w:t>
      </w:r>
      <w:proofErr w:type="spellEnd"/>
      <w:r w:rsidRPr="00D91246">
        <w:rPr>
          <w:rFonts w:ascii="Lato" w:hAnsi="Lato"/>
        </w:rPr>
        <w:t xml:space="preserve">. </w:t>
      </w:r>
    </w:p>
    <w:p w:rsidR="00340384" w:rsidRPr="00340384" w:rsidRDefault="00CC391E" w:rsidP="00FE2E79">
      <w:pPr>
        <w:pStyle w:val="Heading2"/>
      </w:pPr>
      <w:r>
        <w:t>Harvest and p</w:t>
      </w:r>
      <w:r w:rsidR="00340384" w:rsidRPr="00340384">
        <w:t>ost</w:t>
      </w:r>
      <w:r w:rsidR="00340384">
        <w:t>-</w:t>
      </w:r>
      <w:r w:rsidR="00340384" w:rsidRPr="00340384">
        <w:t>harvest</w:t>
      </w:r>
    </w:p>
    <w:p w:rsidR="00CC391E" w:rsidRDefault="00CC391E" w:rsidP="00D91246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Harvest technology</w:t>
      </w:r>
    </w:p>
    <w:p w:rsidR="00D91246" w:rsidRDefault="00D91246" w:rsidP="00D91246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>Small scale processing and value adding</w:t>
      </w:r>
      <w:r w:rsidR="00340384">
        <w:rPr>
          <w:rFonts w:ascii="Lato" w:hAnsi="Lato"/>
        </w:rPr>
        <w:t xml:space="preserve"> for low grade fruit</w:t>
      </w:r>
      <w:r w:rsidRPr="00D91246">
        <w:rPr>
          <w:rFonts w:ascii="Lato" w:hAnsi="Lato"/>
        </w:rPr>
        <w:t xml:space="preserve">. </w:t>
      </w:r>
    </w:p>
    <w:p w:rsidR="00340384" w:rsidRPr="00D91246" w:rsidRDefault="00340384" w:rsidP="00D91246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What food tech options are there</w:t>
      </w:r>
    </w:p>
    <w:p w:rsidR="00D91246" w:rsidRPr="00D91246" w:rsidRDefault="00D91246" w:rsidP="00D91246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Warehouse production flow. </w:t>
      </w:r>
    </w:p>
    <w:p w:rsidR="00340384" w:rsidRPr="00D91246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Packaging and transport, best packaging for a rough road. Also pallet configuration. </w:t>
      </w:r>
    </w:p>
    <w:p w:rsidR="00340384" w:rsidRDefault="00340384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 w:rsidRPr="00D91246">
        <w:rPr>
          <w:rFonts w:ascii="Lato" w:hAnsi="Lato"/>
        </w:rPr>
        <w:t xml:space="preserve">Managing labour and bottlenecking of labour needs. </w:t>
      </w:r>
    </w:p>
    <w:p w:rsidR="00E73D6B" w:rsidRPr="00FE2E79" w:rsidRDefault="00CC391E" w:rsidP="00340384">
      <w:pPr>
        <w:pStyle w:val="ListParagraph"/>
        <w:numPr>
          <w:ilvl w:val="0"/>
          <w:numId w:val="42"/>
        </w:numPr>
        <w:rPr>
          <w:rFonts w:ascii="Lato" w:hAnsi="Lato"/>
        </w:rPr>
      </w:pPr>
      <w:r>
        <w:rPr>
          <w:rFonts w:ascii="Lato" w:hAnsi="Lato"/>
        </w:rPr>
        <w:t>Benchmarking</w:t>
      </w:r>
    </w:p>
    <w:p w:rsidR="00D91246" w:rsidRPr="00D91246" w:rsidRDefault="00D91246" w:rsidP="00FE2E79">
      <w:pPr>
        <w:pStyle w:val="Heading1"/>
      </w:pPr>
      <w:r>
        <w:t>Ideas</w:t>
      </w:r>
      <w:r w:rsidRPr="00D91246">
        <w:t xml:space="preserve"> for </w:t>
      </w:r>
      <w:r>
        <w:t>the AZRI collection</w:t>
      </w:r>
    </w:p>
    <w:p w:rsidR="00D91246" w:rsidRPr="00CC391E" w:rsidRDefault="00D91246" w:rsidP="00D91246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 xml:space="preserve">Training facility for new people to the date industry. </w:t>
      </w:r>
    </w:p>
    <w:p w:rsidR="00D91246" w:rsidRPr="00CC391E" w:rsidRDefault="00CC391E" w:rsidP="00D91246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>Genetic</w:t>
      </w:r>
      <w:r w:rsidR="00D91246" w:rsidRPr="00CC391E">
        <w:rPr>
          <w:rFonts w:ascii="Lato" w:hAnsi="Lato"/>
        </w:rPr>
        <w:t xml:space="preserve"> repository for the date industry, a source of pollen and offshoots. </w:t>
      </w:r>
    </w:p>
    <w:p w:rsidR="00D91246" w:rsidRPr="00CC391E" w:rsidRDefault="00D91246" w:rsidP="00D91246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>Older block – trial as a desert oasis system with a desert fruit forest</w:t>
      </w:r>
    </w:p>
    <w:p w:rsidR="00D91246" w:rsidRPr="00CC391E" w:rsidRDefault="00D91246" w:rsidP="00D91246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 xml:space="preserve">Experimental kitchen for value added products. </w:t>
      </w:r>
    </w:p>
    <w:p w:rsidR="00D91246" w:rsidRPr="00CC391E" w:rsidRDefault="00D91246" w:rsidP="00D91246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>Access a cool room for town storage of dates.</w:t>
      </w:r>
    </w:p>
    <w:p w:rsidR="00D91246" w:rsidRPr="00CC391E" w:rsidRDefault="00D91246" w:rsidP="00D91246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 xml:space="preserve">Commercial exploitation of the farm by local growers. </w:t>
      </w:r>
    </w:p>
    <w:p w:rsidR="00D91246" w:rsidRPr="00CC391E" w:rsidRDefault="00D91246" w:rsidP="00D91246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 xml:space="preserve">Source of baseline data from the past. </w:t>
      </w:r>
    </w:p>
    <w:p w:rsidR="00D91246" w:rsidRPr="00CC391E" w:rsidRDefault="00D91246" w:rsidP="00D91246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 xml:space="preserve">A centre for industry to focus on, and to cut through the politics and champion the cause for funding. </w:t>
      </w:r>
    </w:p>
    <w:p w:rsidR="00D91246" w:rsidRPr="00CC391E" w:rsidRDefault="00D91246" w:rsidP="00D91246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 xml:space="preserve">A place to build community awareness of the date industry. </w:t>
      </w:r>
    </w:p>
    <w:p w:rsidR="00340384" w:rsidRPr="00CC391E" w:rsidRDefault="00340384" w:rsidP="00340384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>Comprehensive variety performance research program, documenting performance</w:t>
      </w:r>
    </w:p>
    <w:p w:rsidR="00340384" w:rsidRPr="00CC391E" w:rsidRDefault="00340384" w:rsidP="00340384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 xml:space="preserve">Water quality understanding: AZRI is an example of terrible water quality, but it is </w:t>
      </w:r>
      <w:proofErr w:type="spellStart"/>
      <w:r w:rsidRPr="00CC391E">
        <w:rPr>
          <w:rFonts w:ascii="Lato" w:hAnsi="Lato"/>
        </w:rPr>
        <w:t>a</w:t>
      </w:r>
      <w:proofErr w:type="spellEnd"/>
      <w:r w:rsidRPr="00CC391E">
        <w:rPr>
          <w:rFonts w:ascii="Lato" w:hAnsi="Lato"/>
        </w:rPr>
        <w:t xml:space="preserve"> opportunity to understand impact of long term irrigation with poor quality on both yield of dates and soil health</w:t>
      </w:r>
    </w:p>
    <w:p w:rsidR="00CC391E" w:rsidRPr="00CC391E" w:rsidRDefault="00CC391E" w:rsidP="00340384">
      <w:pPr>
        <w:pStyle w:val="ListParagraph"/>
        <w:numPr>
          <w:ilvl w:val="0"/>
          <w:numId w:val="43"/>
        </w:numPr>
        <w:rPr>
          <w:rFonts w:ascii="Lato" w:hAnsi="Lato"/>
        </w:rPr>
      </w:pPr>
      <w:r w:rsidRPr="00CC391E">
        <w:rPr>
          <w:rFonts w:ascii="Lato" w:hAnsi="Lato"/>
        </w:rPr>
        <w:t>Pest and disease management and trialling new chemicals and understanding impact of this on maintaining market</w:t>
      </w:r>
    </w:p>
    <w:p w:rsidR="00CC391E" w:rsidRPr="00CC391E" w:rsidRDefault="00CC391E" w:rsidP="00CC391E">
      <w:pPr>
        <w:pStyle w:val="ListParagraph"/>
        <w:numPr>
          <w:ilvl w:val="0"/>
          <w:numId w:val="43"/>
        </w:numPr>
        <w:spacing w:after="0"/>
        <w:rPr>
          <w:rFonts w:ascii="Lato" w:eastAsiaTheme="minorHAnsi" w:hAnsi="Lato"/>
        </w:rPr>
      </w:pPr>
      <w:r w:rsidRPr="00CC391E">
        <w:rPr>
          <w:rFonts w:ascii="Lato" w:hAnsi="Lato"/>
        </w:rPr>
        <w:t>Understanding production days 120 or 240 for varieties</w:t>
      </w:r>
    </w:p>
    <w:p w:rsidR="00CC391E" w:rsidRDefault="00CC391E" w:rsidP="00CC391E">
      <w:pPr>
        <w:pStyle w:val="ListParagraph"/>
        <w:ind w:left="360"/>
        <w:rPr>
          <w:rFonts w:ascii="Lato" w:hAnsi="Lato"/>
        </w:rPr>
      </w:pPr>
    </w:p>
    <w:p w:rsidR="00CC391E" w:rsidRDefault="00CC391E" w:rsidP="00CC391E">
      <w:pPr>
        <w:pStyle w:val="Heading1"/>
      </w:pPr>
      <w:r>
        <w:t xml:space="preserve">Next </w:t>
      </w:r>
      <w:r w:rsidR="00FE2E79">
        <w:t>s</w:t>
      </w:r>
      <w:bookmarkStart w:id="0" w:name="_GoBack"/>
      <w:bookmarkEnd w:id="0"/>
      <w:r>
        <w:t>teps</w:t>
      </w:r>
    </w:p>
    <w:p w:rsidR="00CC391E" w:rsidRPr="00CC391E" w:rsidRDefault="00CC391E" w:rsidP="00CC391E">
      <w:pPr>
        <w:pStyle w:val="ListParagraph"/>
        <w:numPr>
          <w:ilvl w:val="0"/>
          <w:numId w:val="48"/>
        </w:numPr>
        <w:rPr>
          <w:rFonts w:ascii="Lato" w:eastAsiaTheme="minorHAnsi" w:hAnsi="Lato"/>
        </w:rPr>
      </w:pPr>
      <w:r w:rsidRPr="00CC391E">
        <w:rPr>
          <w:rFonts w:ascii="Lato" w:hAnsi="Lato"/>
        </w:rPr>
        <w:t>Prioritise these issues</w:t>
      </w:r>
    </w:p>
    <w:p w:rsidR="00CC391E" w:rsidRPr="00CC391E" w:rsidRDefault="00CC391E" w:rsidP="00CC391E">
      <w:pPr>
        <w:pStyle w:val="ListParagraph"/>
        <w:numPr>
          <w:ilvl w:val="0"/>
          <w:numId w:val="48"/>
        </w:numPr>
        <w:rPr>
          <w:rFonts w:ascii="Lato" w:hAnsi="Lato"/>
        </w:rPr>
      </w:pPr>
      <w:r w:rsidRPr="00CC391E">
        <w:rPr>
          <w:rFonts w:ascii="Lato" w:hAnsi="Lato"/>
        </w:rPr>
        <w:t>Look at constraints</w:t>
      </w:r>
    </w:p>
    <w:p w:rsidR="00CC391E" w:rsidRDefault="00CC391E" w:rsidP="00CC391E">
      <w:pPr>
        <w:pStyle w:val="ListParagraph"/>
        <w:numPr>
          <w:ilvl w:val="0"/>
          <w:numId w:val="48"/>
        </w:numPr>
        <w:rPr>
          <w:rFonts w:ascii="Lato" w:hAnsi="Lato"/>
        </w:rPr>
      </w:pPr>
      <w:r w:rsidRPr="00CC391E">
        <w:rPr>
          <w:rFonts w:ascii="Lato" w:hAnsi="Lato"/>
        </w:rPr>
        <w:t xml:space="preserve">Bring in climate change understanding </w:t>
      </w:r>
    </w:p>
    <w:p w:rsidR="00CC391E" w:rsidRDefault="00CC391E" w:rsidP="00CC391E">
      <w:pPr>
        <w:pStyle w:val="ListParagraph"/>
        <w:numPr>
          <w:ilvl w:val="0"/>
          <w:numId w:val="48"/>
        </w:numPr>
        <w:rPr>
          <w:rFonts w:ascii="Lato" w:hAnsi="Lato"/>
        </w:rPr>
      </w:pPr>
      <w:r>
        <w:rPr>
          <w:rFonts w:ascii="Lato" w:hAnsi="Lato"/>
        </w:rPr>
        <w:t>Funding bodies for regional development</w:t>
      </w:r>
    </w:p>
    <w:p w:rsidR="00CC391E" w:rsidRDefault="00CC391E" w:rsidP="00CC391E">
      <w:pPr>
        <w:pStyle w:val="ListParagraph"/>
        <w:numPr>
          <w:ilvl w:val="0"/>
          <w:numId w:val="48"/>
        </w:numPr>
        <w:rPr>
          <w:rFonts w:ascii="Lato" w:hAnsi="Lato"/>
        </w:rPr>
      </w:pPr>
      <w:r>
        <w:rPr>
          <w:rFonts w:ascii="Lato" w:hAnsi="Lato"/>
        </w:rPr>
        <w:t>Capacity of existing bodies</w:t>
      </w:r>
    </w:p>
    <w:p w:rsidR="00CC391E" w:rsidRPr="00CC391E" w:rsidRDefault="00CC391E" w:rsidP="00CC391E">
      <w:pPr>
        <w:pStyle w:val="ListParagraph"/>
        <w:numPr>
          <w:ilvl w:val="0"/>
          <w:numId w:val="48"/>
        </w:numPr>
        <w:rPr>
          <w:rFonts w:ascii="Lato" w:hAnsi="Lato"/>
        </w:rPr>
      </w:pPr>
      <w:r>
        <w:rPr>
          <w:rFonts w:ascii="Lato" w:hAnsi="Lato"/>
        </w:rPr>
        <w:t>Partner with existing R&amp;D.</w:t>
      </w:r>
    </w:p>
    <w:p w:rsidR="00CC391E" w:rsidRPr="00D91246" w:rsidRDefault="00CC391E" w:rsidP="00CC391E">
      <w:pPr>
        <w:pStyle w:val="ListParagraph"/>
        <w:rPr>
          <w:rFonts w:ascii="Lato" w:hAnsi="Lato"/>
        </w:rPr>
      </w:pPr>
    </w:p>
    <w:p w:rsidR="00203F1C" w:rsidRDefault="00203F1C" w:rsidP="001D4F99"/>
    <w:sectPr w:rsidR="00203F1C" w:rsidSect="00705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9A" w:rsidRDefault="0011489A" w:rsidP="007332FF">
      <w:r>
        <w:separator/>
      </w:r>
    </w:p>
  </w:endnote>
  <w:endnote w:type="continuationSeparator" w:id="0">
    <w:p w:rsidR="0011489A" w:rsidRDefault="0011489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CC391E">
            <w:rPr>
              <w:rStyle w:val="NTGFooterDepartmentNameChar"/>
            </w:rPr>
            <w:t>Primary industry and resources</w:t>
          </w:r>
        </w:p>
        <w:p w:rsidR="00983000" w:rsidRPr="007B5DA2" w:rsidRDefault="00CC391E" w:rsidP="000E342B">
          <w:pPr>
            <w:pStyle w:val="NTGFooter1items"/>
          </w:pPr>
          <w:r>
            <w:rPr>
              <w:rStyle w:val="NTGFooter1itemsChar"/>
            </w:rPr>
            <w:t>June 2019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FE2E79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FE2E79">
            <w:rPr>
              <w:noProof/>
              <w:sz w:val="20"/>
            </w:rPr>
            <w:t>3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D91246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CC391E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FE2E79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FE2E79">
            <w:rPr>
              <w:noProof/>
            </w:rPr>
            <w:t>3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CC391E">
            <w:t>June</w:t>
          </w:r>
          <w:r w:rsidR="00D91246">
            <w:t xml:space="preserve"> 2019</w:t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9A" w:rsidRDefault="0011489A" w:rsidP="007332FF">
      <w:r>
        <w:separator/>
      </w:r>
    </w:p>
  </w:footnote>
  <w:footnote w:type="continuationSeparator" w:id="0">
    <w:p w:rsidR="0011489A" w:rsidRDefault="0011489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CC391E" w:rsidP="002926BC">
        <w:pPr>
          <w:pStyle w:val="Header"/>
          <w:tabs>
            <w:tab w:val="clear" w:pos="9026"/>
          </w:tabs>
          <w:ind w:right="-568"/>
        </w:pPr>
        <w:r>
          <w:t>Outcomes of the June 2019 Date forum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D91246" w:rsidP="0050530C">
        <w:pPr>
          <w:pStyle w:val="Title"/>
        </w:pPr>
        <w:r>
          <w:t xml:space="preserve">Outcomes of the </w:t>
        </w:r>
        <w:r w:rsidR="00CC391E">
          <w:t>June</w:t>
        </w:r>
        <w:r>
          <w:t xml:space="preserve"> 2019 Date forum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C4965FC"/>
    <w:multiLevelType w:val="hybridMultilevel"/>
    <w:tmpl w:val="86285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9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23346FA"/>
    <w:multiLevelType w:val="hybridMultilevel"/>
    <w:tmpl w:val="67A8F5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45A106E"/>
    <w:multiLevelType w:val="hybridMultilevel"/>
    <w:tmpl w:val="183C1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234240"/>
    <w:multiLevelType w:val="hybridMultilevel"/>
    <w:tmpl w:val="A5C4C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D53B7A"/>
    <w:multiLevelType w:val="hybridMultilevel"/>
    <w:tmpl w:val="101C5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60BA7C7E"/>
    <w:multiLevelType w:val="hybridMultilevel"/>
    <w:tmpl w:val="810C5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C4A0796"/>
    <w:multiLevelType w:val="hybridMultilevel"/>
    <w:tmpl w:val="865C0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0"/>
  </w:num>
  <w:num w:numId="3">
    <w:abstractNumId w:val="72"/>
  </w:num>
  <w:num w:numId="4">
    <w:abstractNumId w:val="43"/>
  </w:num>
  <w:num w:numId="5">
    <w:abstractNumId w:val="27"/>
  </w:num>
  <w:num w:numId="6">
    <w:abstractNumId w:val="13"/>
  </w:num>
  <w:num w:numId="7">
    <w:abstractNumId w:val="49"/>
  </w:num>
  <w:num w:numId="8">
    <w:abstractNumId w:val="24"/>
  </w:num>
  <w:num w:numId="9">
    <w:abstractNumId w:val="56"/>
  </w:num>
  <w:num w:numId="10">
    <w:abstractNumId w:val="19"/>
  </w:num>
  <w:num w:numId="11">
    <w:abstractNumId w:val="62"/>
  </w:num>
  <w:num w:numId="12">
    <w:abstractNumId w:val="15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8"/>
  </w:num>
  <w:num w:numId="22">
    <w:abstractNumId w:val="54"/>
  </w:num>
  <w:num w:numId="23">
    <w:abstractNumId w:val="46"/>
  </w:num>
  <w:num w:numId="24">
    <w:abstractNumId w:val="41"/>
  </w:num>
  <w:num w:numId="25">
    <w:abstractNumId w:val="36"/>
  </w:num>
  <w:num w:numId="26">
    <w:abstractNumId w:val="9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8"/>
  </w:num>
  <w:num w:numId="33">
    <w:abstractNumId w:val="63"/>
  </w:num>
  <w:num w:numId="34">
    <w:abstractNumId w:val="31"/>
  </w:num>
  <w:num w:numId="35">
    <w:abstractNumId w:val="48"/>
  </w:num>
  <w:num w:numId="36">
    <w:abstractNumId w:val="64"/>
  </w:num>
  <w:num w:numId="37">
    <w:abstractNumId w:val="66"/>
  </w:num>
  <w:num w:numId="38">
    <w:abstractNumId w:val="12"/>
  </w:num>
  <w:num w:numId="39">
    <w:abstractNumId w:val="25"/>
  </w:num>
  <w:num w:numId="40">
    <w:abstractNumId w:val="67"/>
  </w:num>
  <w:num w:numId="41">
    <w:abstractNumId w:val="2"/>
  </w:num>
  <w:num w:numId="42">
    <w:abstractNumId w:val="45"/>
  </w:num>
  <w:num w:numId="43">
    <w:abstractNumId w:val="33"/>
  </w:num>
  <w:num w:numId="44">
    <w:abstractNumId w:val="59"/>
  </w:num>
  <w:num w:numId="45">
    <w:abstractNumId w:val="21"/>
  </w:num>
  <w:num w:numId="46">
    <w:abstractNumId w:val="73"/>
  </w:num>
  <w:num w:numId="47">
    <w:abstractNumId w:val="40"/>
  </w:num>
  <w:num w:numId="4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46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1A9A"/>
    <w:rsid w:val="000720BE"/>
    <w:rsid w:val="0007259C"/>
    <w:rsid w:val="00080202"/>
    <w:rsid w:val="00080DCD"/>
    <w:rsid w:val="00080E22"/>
    <w:rsid w:val="00080F0D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489A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0384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391E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1246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3D6B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E2E7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E3A3F-20E7-4CD3-9B89-B16A3FB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46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 w:after="200" w:line="24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 w:after="200" w:line="240" w:lineRule="auto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 w:after="200" w:line="240" w:lineRule="auto"/>
      <w:outlineLvl w:val="2"/>
    </w:pPr>
    <w:rPr>
      <w:rFonts w:ascii="Arial" w:eastAsia="Calibri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 w:after="200" w:line="240" w:lineRule="auto"/>
      <w:outlineLvl w:val="3"/>
    </w:pPr>
    <w:rPr>
      <w:rFonts w:ascii="Arial" w:eastAsiaTheme="majorEastAsia" w:hAnsi="Arial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 w:line="240" w:lineRule="auto"/>
      <w:outlineLvl w:val="4"/>
    </w:pPr>
    <w:rPr>
      <w:rFonts w:ascii="Arial" w:eastAsia="Calibri" w:hAnsi="Arial" w:cs="Times New Roman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 w:line="240" w:lineRule="auto"/>
      <w:outlineLvl w:val="5"/>
    </w:pPr>
    <w:rPr>
      <w:rFonts w:ascii="Arial" w:eastAsia="Calibri" w:hAnsi="Arial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 w:line="240" w:lineRule="auto"/>
      <w:outlineLvl w:val="6"/>
    </w:pPr>
    <w:rPr>
      <w:rFonts w:ascii="Arial" w:eastAsia="Calibri" w:hAnsi="Arial" w:cs="Times New Roman"/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 w:line="240" w:lineRule="auto"/>
      <w:outlineLvl w:val="7"/>
    </w:pPr>
    <w:rPr>
      <w:rFonts w:ascii="Arial" w:eastAsia="Calibri" w:hAnsi="Arial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 w:line="240" w:lineRule="auto"/>
      <w:outlineLvl w:val="8"/>
    </w:pPr>
    <w:rPr>
      <w:rFonts w:ascii="Arial" w:eastAsia="Calibri" w:hAnsi="Arial" w:cs="Times New Roman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Arial" w:eastAsiaTheme="majorEastAsia" w:hAnsi="Arial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pPr>
      <w:spacing w:after="200" w:line="240" w:lineRule="auto"/>
    </w:pPr>
    <w:rPr>
      <w:rFonts w:ascii="Arial" w:eastAsiaTheme="minorEastAsia" w:hAnsi="Arial" w:cs="Times New Roman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spacing w:after="200" w:line="240" w:lineRule="auto"/>
      <w:jc w:val="right"/>
    </w:pPr>
    <w:rPr>
      <w:rFonts w:ascii="Arial" w:eastAsia="Calibri" w:hAnsi="Arial" w:cs="Times New Roman"/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Arial" w:eastAsia="Calibri" w:hAnsi="Arial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Arial" w:eastAsia="Calibri" w:hAnsi="Arial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Arial" w:eastAsia="Calibri" w:hAnsi="Arial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Arial" w:eastAsia="Calibri" w:hAnsi="Arial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Arial" w:eastAsia="Calibri" w:hAnsi="Arial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Arial" w:eastAsia="Calibri" w:hAnsi="Arial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Arial" w:eastAsia="Calibri" w:hAnsi="Arial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Arial" w:eastAsia="Calibri" w:hAnsi="Arial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Arial" w:eastAsia="Calibri" w:hAnsi="Arial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 w:line="240" w:lineRule="auto"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Arial" w:eastAsia="Calibri" w:hAnsi="Arial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Arial" w:eastAsia="Calibri" w:hAnsi="Arial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Arial" w:eastAsia="Calibri" w:hAnsi="Arial" w:cs="Times New Roman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pPr>
      <w:spacing w:after="200" w:line="240" w:lineRule="auto"/>
    </w:pPr>
    <w:rPr>
      <w:rFonts w:ascii="Arial" w:eastAsia="Calibri" w:hAnsi="Arial" w:cs="Times New Roman"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n\AppData\Local\Microsoft\Windows\Temporary%20Internet%20Files\Content.IE5\KNDR47BT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C7A5-AC04-44CB-B139-0C171ADF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37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of the May 2019 Date forum</vt:lpstr>
    </vt:vector>
  </TitlesOfParts>
  <Company>Northern Territory Government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of the June 2019 Date forum</dc:title>
  <dc:creator>Chelsea Moore</dc:creator>
  <cp:lastModifiedBy>Vanessa Madrill</cp:lastModifiedBy>
  <cp:revision>3</cp:revision>
  <cp:lastPrinted>2016-02-04T04:37:00Z</cp:lastPrinted>
  <dcterms:created xsi:type="dcterms:W3CDTF">2019-06-17T04:42:00Z</dcterms:created>
  <dcterms:modified xsi:type="dcterms:W3CDTF">2019-06-25T04:26:00Z</dcterms:modified>
</cp:coreProperties>
</file>