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95" w:rsidRPr="002D0C00" w:rsidRDefault="00121B95" w:rsidP="00121B95">
      <w:pPr>
        <w:rPr>
          <w:rFonts w:asciiTheme="majorHAnsi" w:hAnsiTheme="majorHAnsi" w:cstheme="majorHAnsi"/>
        </w:rPr>
      </w:pPr>
      <w:bookmarkStart w:id="0" w:name="_GoBack"/>
      <w:r w:rsidRPr="002D0C00">
        <w:rPr>
          <w:rFonts w:asciiTheme="majorHAnsi" w:hAnsiTheme="majorHAnsi" w:cstheme="majorHAnsi"/>
        </w:rPr>
        <w:t>Michael Daysh</w:t>
      </w:r>
    </w:p>
    <w:p w:rsidR="00121B95" w:rsidRPr="002D0C00" w:rsidRDefault="00121B95" w:rsidP="00121B95">
      <w:pPr>
        <w:pStyle w:val="Heading1"/>
        <w:rPr>
          <w:rFonts w:asciiTheme="majorHAnsi" w:hAnsiTheme="majorHAnsi" w:cstheme="majorHAnsi"/>
        </w:rPr>
      </w:pPr>
      <w:r w:rsidRPr="002D0C00">
        <w:rPr>
          <w:rFonts w:asciiTheme="majorHAnsi" w:hAnsiTheme="majorHAnsi" w:cstheme="majorHAnsi"/>
        </w:rPr>
        <w:t>Markets and Marketing</w:t>
      </w:r>
    </w:p>
    <w:p w:rsidR="00121B95" w:rsidRPr="002D0C00" w:rsidRDefault="00121B95" w:rsidP="00121B95">
      <w:pPr>
        <w:rPr>
          <w:rFonts w:asciiTheme="majorHAnsi" w:hAnsiTheme="majorHAnsi" w:cstheme="majorHAnsi"/>
        </w:rPr>
      </w:pPr>
      <w:r w:rsidRPr="002D0C00">
        <w:rPr>
          <w:rFonts w:asciiTheme="majorHAnsi" w:hAnsiTheme="majorHAnsi" w:cstheme="majorHAnsi"/>
        </w:rPr>
        <w:t>Subject to the anticipated production volume and seasonality and variety; initial comments are:</w:t>
      </w:r>
    </w:p>
    <w:p w:rsidR="00121B95" w:rsidRPr="002D0C00" w:rsidRDefault="00121B95" w:rsidP="00121B95">
      <w:pPr>
        <w:pStyle w:val="ListParagraph"/>
        <w:numPr>
          <w:ilvl w:val="0"/>
          <w:numId w:val="45"/>
        </w:numPr>
        <w:rPr>
          <w:rFonts w:asciiTheme="majorHAnsi" w:hAnsiTheme="majorHAnsi" w:cstheme="majorHAnsi"/>
        </w:rPr>
      </w:pPr>
      <w:r w:rsidRPr="002D0C00">
        <w:rPr>
          <w:rFonts w:asciiTheme="majorHAnsi" w:hAnsiTheme="majorHAnsi" w:cstheme="majorHAnsi"/>
        </w:rPr>
        <w:t>Australian imports 8,000 – 9,000t of fresh (defined by the moisture content) and dried dates a year,</w:t>
      </w:r>
    </w:p>
    <w:p w:rsidR="00121B95" w:rsidRPr="002D0C00" w:rsidRDefault="00121B95" w:rsidP="00121B95">
      <w:pPr>
        <w:pStyle w:val="ListParagraph"/>
        <w:numPr>
          <w:ilvl w:val="0"/>
          <w:numId w:val="45"/>
        </w:numPr>
        <w:rPr>
          <w:rFonts w:asciiTheme="majorHAnsi" w:hAnsiTheme="majorHAnsi" w:cstheme="majorHAnsi"/>
        </w:rPr>
      </w:pPr>
      <w:r w:rsidRPr="002D0C00">
        <w:rPr>
          <w:rFonts w:asciiTheme="majorHAnsi" w:hAnsiTheme="majorHAnsi" w:cstheme="majorHAnsi"/>
        </w:rPr>
        <w:t>First, highest margin/lowest risk opportunity for the grower is probably within their tourism/resort offer, then within NT tourist outlets, etc,</w:t>
      </w:r>
    </w:p>
    <w:p w:rsidR="00121B95" w:rsidRPr="002D0C00" w:rsidRDefault="00121B95" w:rsidP="00121B95">
      <w:pPr>
        <w:pStyle w:val="ListParagraph"/>
        <w:numPr>
          <w:ilvl w:val="0"/>
          <w:numId w:val="45"/>
        </w:numPr>
        <w:rPr>
          <w:rFonts w:asciiTheme="majorHAnsi" w:hAnsiTheme="majorHAnsi" w:cstheme="majorHAnsi"/>
        </w:rPr>
      </w:pPr>
      <w:r w:rsidRPr="002D0C00">
        <w:rPr>
          <w:rFonts w:asciiTheme="majorHAnsi" w:hAnsiTheme="majorHAnsi" w:cstheme="majorHAnsi"/>
        </w:rPr>
        <w:t>However, if they don’t want to do the consumer level packing and distribution/marketing, there are opportunities with AU to sell wholesale 5kg packs,</w:t>
      </w:r>
    </w:p>
    <w:p w:rsidR="00121B95" w:rsidRPr="002D0C00" w:rsidRDefault="00121B95" w:rsidP="00121B95">
      <w:pPr>
        <w:pStyle w:val="ListParagraph"/>
        <w:numPr>
          <w:ilvl w:val="0"/>
          <w:numId w:val="45"/>
        </w:numPr>
        <w:rPr>
          <w:rFonts w:asciiTheme="majorHAnsi" w:hAnsiTheme="majorHAnsi" w:cstheme="majorHAnsi"/>
        </w:rPr>
      </w:pPr>
      <w:r w:rsidRPr="002D0C00">
        <w:rPr>
          <w:rFonts w:asciiTheme="majorHAnsi" w:hAnsiTheme="majorHAnsi" w:cstheme="majorHAnsi"/>
        </w:rPr>
        <w:t>Packaging and labelling is important in creating value,</w:t>
      </w:r>
    </w:p>
    <w:p w:rsidR="00121B95" w:rsidRPr="002D0C00" w:rsidRDefault="00121B95" w:rsidP="00121B95">
      <w:pPr>
        <w:pStyle w:val="ListParagraph"/>
        <w:numPr>
          <w:ilvl w:val="0"/>
          <w:numId w:val="45"/>
        </w:numPr>
        <w:rPr>
          <w:rFonts w:asciiTheme="majorHAnsi" w:hAnsiTheme="majorHAnsi" w:cstheme="majorHAnsi"/>
        </w:rPr>
      </w:pPr>
      <w:r w:rsidRPr="002D0C00">
        <w:rPr>
          <w:rFonts w:asciiTheme="majorHAnsi" w:hAnsiTheme="majorHAnsi" w:cstheme="majorHAnsi"/>
        </w:rPr>
        <w:t>I have not looked at export &amp; market access because I doubt whether the volume and likely prices would justify the grower effort required, but happy to do so if that’s what they have in mind. At quick look at the global trade data; 833,000 tonnes of fresh and dried dates worth US$1.03b exported in 2017. That’s US$0.81/kg, which is probably well below Ross River’s cost of harvesting!</w:t>
      </w:r>
    </w:p>
    <w:p w:rsidR="00121B95" w:rsidRPr="002D0C00" w:rsidRDefault="00121B95" w:rsidP="00121B95">
      <w:pPr>
        <w:pStyle w:val="Heading1"/>
        <w:rPr>
          <w:rFonts w:asciiTheme="majorHAnsi" w:hAnsiTheme="majorHAnsi" w:cstheme="majorHAnsi"/>
        </w:rPr>
      </w:pPr>
      <w:r w:rsidRPr="002D0C00">
        <w:rPr>
          <w:rFonts w:asciiTheme="majorHAnsi" w:hAnsiTheme="majorHAnsi" w:cstheme="majorHAnsi"/>
        </w:rPr>
        <w:t>Import and Export requirements</w:t>
      </w:r>
    </w:p>
    <w:p w:rsidR="00121B95" w:rsidRPr="002D0C00" w:rsidRDefault="00121B95" w:rsidP="00121B95">
      <w:pPr>
        <w:rPr>
          <w:rFonts w:asciiTheme="majorHAnsi" w:hAnsiTheme="majorHAnsi" w:cstheme="majorHAnsi"/>
        </w:rPr>
      </w:pPr>
      <w:r w:rsidRPr="002D0C00">
        <w:rPr>
          <w:rFonts w:asciiTheme="majorHAnsi" w:hAnsiTheme="majorHAnsi" w:cstheme="majorHAnsi"/>
        </w:rPr>
        <w:t xml:space="preserve">All import market plant requirements can be found </w:t>
      </w:r>
      <w:hyperlink r:id="rId8" w:history="1">
        <w:r w:rsidRPr="002D0C00">
          <w:rPr>
            <w:rStyle w:val="Hyperlink"/>
            <w:rFonts w:asciiTheme="majorHAnsi" w:hAnsiTheme="majorHAnsi" w:cstheme="majorHAnsi"/>
          </w:rPr>
          <w:t>here</w:t>
        </w:r>
      </w:hyperlink>
      <w:r w:rsidRPr="002D0C00">
        <w:rPr>
          <w:rFonts w:asciiTheme="majorHAnsi" w:hAnsiTheme="majorHAnsi" w:cstheme="majorHAnsi"/>
        </w:rPr>
        <w:t>:</w:t>
      </w:r>
    </w:p>
    <w:p w:rsidR="00121B95" w:rsidRPr="002D0C00" w:rsidRDefault="00A256F8" w:rsidP="00121B95">
      <w:pPr>
        <w:rPr>
          <w:rFonts w:asciiTheme="majorHAnsi" w:hAnsiTheme="majorHAnsi" w:cstheme="majorHAnsi"/>
        </w:rPr>
      </w:pPr>
      <w:hyperlink r:id="rId9" w:history="1">
        <w:r w:rsidR="00121B95" w:rsidRPr="002D0C00">
          <w:rPr>
            <w:rStyle w:val="Hyperlink"/>
            <w:rFonts w:asciiTheme="majorHAnsi" w:hAnsiTheme="majorHAnsi" w:cstheme="majorHAnsi"/>
            <w:color w:val="auto"/>
          </w:rPr>
          <w:t>https://micor.agriculture.gov.au/Plants/Pages/default.aspx</w:t>
        </w:r>
      </w:hyperlink>
      <w:r w:rsidR="00121B95" w:rsidRPr="002D0C00">
        <w:rPr>
          <w:rFonts w:asciiTheme="majorHAnsi" w:hAnsiTheme="majorHAnsi" w:cstheme="majorHAnsi"/>
        </w:rPr>
        <w:t xml:space="preserve">  </w:t>
      </w:r>
    </w:p>
    <w:p w:rsidR="00121B95" w:rsidRPr="002D0C00" w:rsidRDefault="00121B95" w:rsidP="00121B95">
      <w:pPr>
        <w:rPr>
          <w:rFonts w:asciiTheme="majorHAnsi" w:hAnsiTheme="majorHAnsi" w:cstheme="majorHAnsi"/>
        </w:rPr>
      </w:pPr>
      <w:r w:rsidRPr="002D0C00">
        <w:rPr>
          <w:rFonts w:asciiTheme="majorHAnsi" w:hAnsiTheme="majorHAnsi" w:cstheme="majorHAnsi"/>
        </w:rPr>
        <w:t xml:space="preserve">For dates, just be mindful of the fresh / dried difference. If there is nothing on MICoR then there may be no requirements in the import market, but the prospective exporter should then double check that with their prospective importer. There are Australian export requirements for plant products around documents and labelling including </w:t>
      </w:r>
      <w:r w:rsidRPr="002D0C00">
        <w:rPr>
          <w:rFonts w:asciiTheme="majorHAnsi" w:hAnsiTheme="majorHAnsi" w:cstheme="majorHAnsi"/>
          <w:i/>
          <w:iCs/>
        </w:rPr>
        <w:t>Product of Australia</w:t>
      </w:r>
      <w:r w:rsidRPr="002D0C00">
        <w:rPr>
          <w:rFonts w:asciiTheme="majorHAnsi" w:hAnsiTheme="majorHAnsi" w:cstheme="majorHAnsi"/>
        </w:rPr>
        <w:t xml:space="preserve"> on the packaging.</w:t>
      </w:r>
    </w:p>
    <w:p w:rsidR="00121B95" w:rsidRPr="002D0C00" w:rsidRDefault="00121B95" w:rsidP="00121B95">
      <w:pPr>
        <w:rPr>
          <w:rFonts w:asciiTheme="majorHAnsi" w:hAnsiTheme="majorHAnsi" w:cstheme="majorHAnsi"/>
        </w:rPr>
      </w:pPr>
    </w:p>
    <w:p w:rsidR="00121B95" w:rsidRPr="002D0C00" w:rsidRDefault="00121B95" w:rsidP="00121B95">
      <w:pPr>
        <w:rPr>
          <w:rFonts w:asciiTheme="majorHAnsi" w:eastAsiaTheme="majorEastAsia" w:hAnsiTheme="majorHAnsi" w:cstheme="majorHAnsi"/>
          <w:kern w:val="32"/>
          <w:sz w:val="32"/>
          <w:szCs w:val="32"/>
        </w:rPr>
      </w:pPr>
      <w:r w:rsidRPr="002D0C00">
        <w:rPr>
          <w:rFonts w:asciiTheme="majorHAnsi" w:hAnsiTheme="majorHAnsi" w:cstheme="majorHAnsi"/>
        </w:rPr>
        <w:br w:type="page"/>
      </w:r>
    </w:p>
    <w:p w:rsidR="00121B95" w:rsidRPr="002D0C00" w:rsidRDefault="00121B95" w:rsidP="00121B95">
      <w:pPr>
        <w:pStyle w:val="Heading1"/>
        <w:rPr>
          <w:rFonts w:asciiTheme="majorHAnsi" w:hAnsiTheme="majorHAnsi" w:cstheme="majorHAnsi"/>
        </w:rPr>
      </w:pPr>
      <w:r w:rsidRPr="002D0C00">
        <w:rPr>
          <w:rFonts w:asciiTheme="majorHAnsi" w:hAnsiTheme="majorHAnsi" w:cstheme="majorHAnsi"/>
        </w:rPr>
        <w:lastRenderedPageBreak/>
        <w:t>Import and Export prices</w:t>
      </w:r>
    </w:p>
    <w:p w:rsidR="00121B95" w:rsidRPr="002D0C00" w:rsidRDefault="00121B95" w:rsidP="00121B95">
      <w:pPr>
        <w:rPr>
          <w:rFonts w:asciiTheme="majorHAnsi" w:hAnsiTheme="majorHAnsi" w:cstheme="majorHAnsi"/>
        </w:rPr>
      </w:pPr>
    </w:p>
    <w:tbl>
      <w:tblPr>
        <w:tblpPr w:leftFromText="180" w:rightFromText="180" w:vertAnchor="page" w:horzAnchor="margin" w:tblpY="2113"/>
        <w:tblW w:w="10030" w:type="dxa"/>
        <w:tblCellMar>
          <w:left w:w="0" w:type="dxa"/>
          <w:right w:w="0" w:type="dxa"/>
        </w:tblCellMar>
        <w:tblLook w:val="04A0" w:firstRow="1" w:lastRow="0" w:firstColumn="1" w:lastColumn="0" w:noHBand="0" w:noVBand="1"/>
        <w:tblCaption w:val="Date imports table"/>
        <w:tblDescription w:val="Date imports table"/>
      </w:tblPr>
      <w:tblGrid>
        <w:gridCol w:w="1701"/>
        <w:gridCol w:w="1276"/>
        <w:gridCol w:w="1418"/>
        <w:gridCol w:w="1712"/>
        <w:gridCol w:w="1701"/>
        <w:gridCol w:w="2233"/>
      </w:tblGrid>
      <w:tr w:rsidR="00121B95" w:rsidRPr="002D0C00" w:rsidTr="00121B95">
        <w:trPr>
          <w:trHeight w:val="288"/>
          <w:tblHeader/>
        </w:trPr>
        <w:tc>
          <w:tcPr>
            <w:tcW w:w="10030" w:type="dxa"/>
            <w:gridSpan w:val="6"/>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Australian date (fresh &amp; dried, 080410) imports and exports - 2013/2017</w:t>
            </w:r>
          </w:p>
        </w:tc>
      </w:tr>
      <w:tr w:rsidR="00121B95" w:rsidRPr="002D0C00" w:rsidTr="00121B95">
        <w:trPr>
          <w:trHeight w:val="383"/>
          <w:tblHeader/>
        </w:trPr>
        <w:tc>
          <w:tcPr>
            <w:tcW w:w="1701" w:type="dxa"/>
            <w:tcBorders>
              <w:top w:val="single" w:sz="8" w:space="0" w:color="auto"/>
              <w:left w:val="single" w:sz="8" w:space="0" w:color="auto"/>
              <w:bottom w:val="single" w:sz="8" w:space="0" w:color="auto"/>
              <w:right w:val="single" w:sz="8" w:space="0" w:color="auto"/>
            </w:tcBorders>
            <w:shd w:val="clear" w:color="auto" w:fill="FFD966"/>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 </w:t>
            </w:r>
          </w:p>
        </w:tc>
        <w:tc>
          <w:tcPr>
            <w:tcW w:w="1276" w:type="dxa"/>
            <w:tcBorders>
              <w:top w:val="single" w:sz="8" w:space="0" w:color="auto"/>
              <w:left w:val="nil"/>
              <w:bottom w:val="single" w:sz="8" w:space="0" w:color="auto"/>
              <w:right w:val="single" w:sz="8" w:space="0" w:color="auto"/>
            </w:tcBorders>
            <w:shd w:val="clear" w:color="auto" w:fill="FFD966"/>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2013</w:t>
            </w:r>
          </w:p>
        </w:tc>
        <w:tc>
          <w:tcPr>
            <w:tcW w:w="1418" w:type="dxa"/>
            <w:tcBorders>
              <w:top w:val="single" w:sz="8" w:space="0" w:color="auto"/>
              <w:left w:val="nil"/>
              <w:bottom w:val="single" w:sz="8" w:space="0" w:color="auto"/>
              <w:right w:val="single" w:sz="8" w:space="0" w:color="auto"/>
            </w:tcBorders>
            <w:shd w:val="clear" w:color="auto" w:fill="FFD966"/>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2014</w:t>
            </w:r>
          </w:p>
        </w:tc>
        <w:tc>
          <w:tcPr>
            <w:tcW w:w="1701" w:type="dxa"/>
            <w:tcBorders>
              <w:top w:val="single" w:sz="8" w:space="0" w:color="auto"/>
              <w:left w:val="nil"/>
              <w:bottom w:val="single" w:sz="8" w:space="0" w:color="auto"/>
              <w:right w:val="single" w:sz="8" w:space="0" w:color="auto"/>
            </w:tcBorders>
            <w:shd w:val="clear" w:color="auto" w:fill="FFD966"/>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2015</w:t>
            </w:r>
          </w:p>
        </w:tc>
        <w:tc>
          <w:tcPr>
            <w:tcW w:w="1701" w:type="dxa"/>
            <w:tcBorders>
              <w:top w:val="single" w:sz="8" w:space="0" w:color="auto"/>
              <w:left w:val="nil"/>
              <w:bottom w:val="single" w:sz="8" w:space="0" w:color="auto"/>
              <w:right w:val="single" w:sz="8" w:space="0" w:color="auto"/>
            </w:tcBorders>
            <w:shd w:val="clear" w:color="auto" w:fill="FFD966"/>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2016</w:t>
            </w:r>
          </w:p>
        </w:tc>
        <w:tc>
          <w:tcPr>
            <w:tcW w:w="2233" w:type="dxa"/>
            <w:tcBorders>
              <w:top w:val="single" w:sz="8" w:space="0" w:color="auto"/>
              <w:left w:val="nil"/>
              <w:bottom w:val="single" w:sz="8" w:space="0" w:color="auto"/>
              <w:right w:val="single" w:sz="8" w:space="0" w:color="auto"/>
            </w:tcBorders>
            <w:shd w:val="clear" w:color="auto" w:fill="FFD966"/>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2017</w:t>
            </w:r>
          </w:p>
        </w:tc>
      </w:tr>
      <w:tr w:rsidR="00121B95" w:rsidRPr="002D0C00" w:rsidTr="00121B95">
        <w:trPr>
          <w:trHeight w:val="288"/>
          <w:tblHeader/>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Imports (kgs)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6,052,974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7,605,224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8,147,223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8,994,469</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8,073,184</w:t>
            </w:r>
          </w:p>
        </w:tc>
      </w:tr>
      <w:tr w:rsidR="00121B95" w:rsidRPr="002D0C00" w:rsidTr="00121B95">
        <w:trPr>
          <w:trHeight w:val="288"/>
          <w:tblHeader/>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Exports (kgs)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102,588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81,744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49,120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83,561</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53,864</w:t>
            </w:r>
          </w:p>
        </w:tc>
      </w:tr>
      <w:tr w:rsidR="00121B95" w:rsidRPr="002D0C00" w:rsidTr="00121B95">
        <w:trPr>
          <w:trHeight w:val="288"/>
          <w:tblHeader/>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Export price (US$/kg)</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5.16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2.85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2.56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1.97</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2.78</w:t>
            </w:r>
          </w:p>
        </w:tc>
      </w:tr>
      <w:tr w:rsidR="00121B95" w:rsidRPr="002D0C00" w:rsidTr="00121B95">
        <w:trPr>
          <w:trHeight w:val="288"/>
          <w:tblHeader/>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Import price (US$/kg)</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1.76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1.81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1.83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1.54</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1.97</w:t>
            </w:r>
          </w:p>
        </w:tc>
      </w:tr>
      <w:tr w:rsidR="00121B95" w:rsidRPr="002D0C00" w:rsidTr="00121B95">
        <w:trPr>
          <w:trHeight w:val="636"/>
          <w:tblHeader/>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Major export markets by volume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NZ (58%)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NZ (97%)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NZ (46%)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NZ (47%)</w:t>
            </w:r>
          </w:p>
        </w:tc>
        <w:tc>
          <w:tcPr>
            <w:tcW w:w="2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NZ (41%), UAE (33%)</w:t>
            </w:r>
          </w:p>
        </w:tc>
      </w:tr>
      <w:tr w:rsidR="00121B95" w:rsidRPr="002D0C00" w:rsidTr="00121B95">
        <w:trPr>
          <w:trHeight w:val="1800"/>
          <w:tblHeader/>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Exports to Middle East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 xml:space="preserve">88 kgs to Qatar @ US$12.27; 3,888kgs to UAE @$US$1.68/kg (re-export?)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color w:val="000000"/>
                <w:lang w:eastAsia="en-AU"/>
              </w:rPr>
            </w:pPr>
            <w:r w:rsidRPr="002D0C00">
              <w:rPr>
                <w:rFonts w:asciiTheme="majorHAnsi" w:hAnsiTheme="majorHAnsi" w:cstheme="majorHAnsi"/>
                <w:color w:val="000000"/>
                <w:lang w:eastAsia="en-AU"/>
              </w:rPr>
              <w:t xml:space="preserve">18,590 kgs to Iran(re-export?); 420 kg to </w:t>
            </w:r>
            <w:r w:rsidRPr="002D0C00">
              <w:rPr>
                <w:rFonts w:asciiTheme="majorHAnsi" w:hAnsiTheme="majorHAnsi" w:cstheme="majorHAnsi"/>
                <w:lang w:eastAsia="en-AU"/>
              </w:rPr>
              <w:t xml:space="preserve">Saudi </w:t>
            </w:r>
            <w:hyperlink r:id="rId10" w:history="1">
              <w:r w:rsidRPr="002D0C00">
                <w:rPr>
                  <w:rStyle w:val="Hyperlink"/>
                  <w:rFonts w:asciiTheme="majorHAnsi" w:hAnsiTheme="majorHAnsi" w:cstheme="majorHAnsi"/>
                  <w:sz w:val="18"/>
                  <w:lang w:eastAsia="en-AU"/>
                </w:rPr>
                <w:t>Arabia @US$8.95/kg</w:t>
              </w:r>
            </w:hyperlink>
          </w:p>
        </w:tc>
        <w:tc>
          <w:tcPr>
            <w:tcW w:w="2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632kg to Qatar @US $12.04/kg; 140kg to Lebanon @US$10.96/kg; 17,850 kg to UAE @US$0.94/kg (re-export?)</w:t>
            </w:r>
          </w:p>
        </w:tc>
      </w:tr>
      <w:tr w:rsidR="00121B95" w:rsidRPr="002D0C00" w:rsidTr="00121B95">
        <w:trPr>
          <w:trHeight w:val="1078"/>
          <w:tblHead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Major source of Australian imports by volume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Iran (43%), Turkey (20%)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Iran (49%), Turkey (25%)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Iran (45%), Turkey (23%)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Iran (60%), Turkey (18%)</w:t>
            </w:r>
          </w:p>
        </w:tc>
        <w:tc>
          <w:tcPr>
            <w:tcW w:w="22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21B95" w:rsidRPr="002D0C00" w:rsidRDefault="00121B95" w:rsidP="00121B95">
            <w:pPr>
              <w:rPr>
                <w:rFonts w:asciiTheme="majorHAnsi" w:hAnsiTheme="majorHAnsi" w:cstheme="majorHAnsi"/>
                <w:lang w:eastAsia="en-AU"/>
              </w:rPr>
            </w:pPr>
            <w:r w:rsidRPr="002D0C00">
              <w:rPr>
                <w:rFonts w:asciiTheme="majorHAnsi" w:hAnsiTheme="majorHAnsi" w:cstheme="majorHAnsi"/>
                <w:lang w:eastAsia="en-AU"/>
              </w:rPr>
              <w:t>Iran (68%)</w:t>
            </w:r>
          </w:p>
        </w:tc>
      </w:tr>
    </w:tbl>
    <w:p w:rsidR="00121B95" w:rsidRPr="002D0C00" w:rsidRDefault="00121B95" w:rsidP="00121B95">
      <w:pPr>
        <w:rPr>
          <w:rFonts w:asciiTheme="majorHAnsi" w:hAnsiTheme="majorHAnsi" w:cstheme="majorHAnsi"/>
        </w:rPr>
      </w:pPr>
      <w:r w:rsidRPr="002D0C00">
        <w:rPr>
          <w:rFonts w:asciiTheme="majorHAnsi" w:hAnsiTheme="majorHAnsi" w:cstheme="majorHAnsi"/>
          <w:noProof/>
          <w:lang w:eastAsia="en-AU"/>
        </w:rPr>
        <w:lastRenderedPageBreak/>
        <w:drawing>
          <wp:inline distT="0" distB="0" distL="0" distR="0" wp14:anchorId="427A460F" wp14:editId="67DE7A2C">
            <wp:extent cx="5697854" cy="3290334"/>
            <wp:effectExtent l="0" t="0" r="0" b="5715"/>
            <wp:docPr id="7" name="Picture 7" descr="Graph of Australian date imports" title="Graph of Australian date im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117E.5B6821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97854" cy="3290334"/>
                    </a:xfrm>
                    <a:prstGeom prst="rect">
                      <a:avLst/>
                    </a:prstGeom>
                    <a:noFill/>
                    <a:ln>
                      <a:noFill/>
                    </a:ln>
                  </pic:spPr>
                </pic:pic>
              </a:graphicData>
            </a:graphic>
          </wp:inline>
        </w:drawing>
      </w:r>
    </w:p>
    <w:p w:rsidR="00121B95" w:rsidRPr="002D0C00" w:rsidRDefault="00121B95" w:rsidP="00121B95">
      <w:pPr>
        <w:rPr>
          <w:rFonts w:asciiTheme="majorHAnsi" w:hAnsiTheme="majorHAnsi" w:cstheme="majorHAnsi"/>
        </w:rPr>
      </w:pPr>
    </w:p>
    <w:p w:rsidR="00121B95" w:rsidRPr="002D0C00" w:rsidRDefault="00121B95" w:rsidP="00121B95">
      <w:pPr>
        <w:pStyle w:val="Heading1"/>
        <w:rPr>
          <w:rFonts w:asciiTheme="majorHAnsi" w:hAnsiTheme="majorHAnsi" w:cstheme="majorHAnsi"/>
        </w:rPr>
      </w:pPr>
      <w:r w:rsidRPr="002D0C00">
        <w:rPr>
          <w:rFonts w:asciiTheme="majorHAnsi" w:hAnsiTheme="majorHAnsi" w:cstheme="majorHAnsi"/>
        </w:rPr>
        <w:t>Varieties by volume, and worldwide consumption</w:t>
      </w:r>
    </w:p>
    <w:p w:rsidR="00121B95" w:rsidRPr="002D0C00" w:rsidRDefault="00121B95" w:rsidP="00121B95">
      <w:pPr>
        <w:rPr>
          <w:rFonts w:asciiTheme="majorHAnsi" w:hAnsiTheme="majorHAnsi" w:cstheme="majorHAnsi"/>
        </w:rPr>
      </w:pPr>
      <w:r w:rsidRPr="002D0C00">
        <w:rPr>
          <w:rFonts w:asciiTheme="majorHAnsi" w:hAnsiTheme="majorHAnsi" w:cstheme="majorHAnsi"/>
        </w:rPr>
        <w:t>There is no variety / volume data at the moment but there may be some in the Agrifutures publications below.</w:t>
      </w:r>
    </w:p>
    <w:p w:rsidR="00121B95" w:rsidRPr="002D0C00" w:rsidRDefault="00121B95" w:rsidP="00121B95">
      <w:pPr>
        <w:rPr>
          <w:rFonts w:asciiTheme="majorHAnsi" w:hAnsiTheme="majorHAnsi" w:cstheme="majorHAnsi"/>
        </w:rPr>
      </w:pPr>
      <w:r w:rsidRPr="002D0C00">
        <w:rPr>
          <w:rFonts w:asciiTheme="majorHAnsi" w:hAnsiTheme="majorHAnsi" w:cstheme="majorHAnsi"/>
        </w:rPr>
        <w:t xml:space="preserve">I gave you a global trade figure of 833,000 tonnes. Wikipedia suggests global production / consumption of 8.5 million tonnes. </w:t>
      </w:r>
    </w:p>
    <w:p w:rsidR="00121B95" w:rsidRPr="002D0C00" w:rsidRDefault="00121B95" w:rsidP="00121B95">
      <w:pPr>
        <w:rPr>
          <w:rFonts w:asciiTheme="majorHAnsi" w:hAnsiTheme="majorHAnsi" w:cstheme="majorHAnsi"/>
        </w:rPr>
      </w:pPr>
      <w:r w:rsidRPr="002D0C00">
        <w:rPr>
          <w:rFonts w:asciiTheme="majorHAnsi" w:hAnsiTheme="majorHAnsi" w:cstheme="majorHAnsi"/>
        </w:rPr>
        <w:t>Good information sources:</w:t>
      </w:r>
    </w:p>
    <w:p w:rsidR="00121B95" w:rsidRPr="002D0C00" w:rsidRDefault="00A256F8" w:rsidP="00121B95">
      <w:pPr>
        <w:pStyle w:val="ListParagraph"/>
        <w:numPr>
          <w:ilvl w:val="0"/>
          <w:numId w:val="46"/>
        </w:numPr>
        <w:rPr>
          <w:rFonts w:asciiTheme="majorHAnsi" w:hAnsiTheme="majorHAnsi" w:cstheme="majorHAnsi"/>
        </w:rPr>
      </w:pPr>
      <w:hyperlink r:id="rId13" w:history="1">
        <w:r w:rsidR="00121B95" w:rsidRPr="002D0C00">
          <w:rPr>
            <w:rStyle w:val="Hyperlink"/>
            <w:rFonts w:asciiTheme="majorHAnsi" w:hAnsiTheme="majorHAnsi" w:cstheme="majorHAnsi"/>
            <w:color w:val="auto"/>
          </w:rPr>
          <w:t>https://www.agrifutures.com.au/farm-diversity/dates/</w:t>
        </w:r>
      </w:hyperlink>
      <w:r w:rsidR="00121B95" w:rsidRPr="002D0C00">
        <w:rPr>
          <w:rFonts w:asciiTheme="majorHAnsi" w:hAnsiTheme="majorHAnsi" w:cstheme="majorHAnsi"/>
        </w:rPr>
        <w:t xml:space="preserve">  </w:t>
      </w:r>
    </w:p>
    <w:p w:rsidR="00121B95" w:rsidRPr="002D0C00" w:rsidRDefault="00A256F8" w:rsidP="00121B95">
      <w:pPr>
        <w:pStyle w:val="ListParagraph"/>
        <w:numPr>
          <w:ilvl w:val="0"/>
          <w:numId w:val="46"/>
        </w:numPr>
        <w:rPr>
          <w:rFonts w:asciiTheme="majorHAnsi" w:hAnsiTheme="majorHAnsi" w:cstheme="majorHAnsi"/>
        </w:rPr>
      </w:pPr>
      <w:hyperlink r:id="rId14" w:history="1">
        <w:r w:rsidR="00121B95" w:rsidRPr="002D0C00">
          <w:rPr>
            <w:rStyle w:val="Hyperlink"/>
            <w:rFonts w:asciiTheme="majorHAnsi" w:hAnsiTheme="majorHAnsi" w:cstheme="majorHAnsi"/>
            <w:color w:val="auto"/>
          </w:rPr>
          <w:t>https://www.agrifutures.com.au/product/Towards-an-Australian-Date-Industry-An-overview-of-the-Australian-domestic-and-international-date-industries/</w:t>
        </w:r>
      </w:hyperlink>
      <w:r w:rsidR="00121B95" w:rsidRPr="002D0C00">
        <w:rPr>
          <w:rFonts w:asciiTheme="majorHAnsi" w:hAnsiTheme="majorHAnsi" w:cstheme="majorHAnsi"/>
        </w:rPr>
        <w:t xml:space="preserve"> </w:t>
      </w:r>
    </w:p>
    <w:p w:rsidR="00121B95" w:rsidRPr="002D0C00" w:rsidRDefault="00121B95" w:rsidP="00121B95">
      <w:pPr>
        <w:rPr>
          <w:rFonts w:asciiTheme="majorHAnsi" w:hAnsiTheme="majorHAnsi" w:cstheme="majorHAnsi"/>
        </w:rPr>
      </w:pPr>
      <w:r w:rsidRPr="002D0C00">
        <w:rPr>
          <w:rFonts w:asciiTheme="majorHAnsi" w:hAnsiTheme="majorHAnsi" w:cstheme="majorHAnsi"/>
        </w:rPr>
        <w:t>Dates are not referenced in the Hort Innovation statistics handbook (the industry is too small, there is no peak body, no levy, etc)</w:t>
      </w:r>
    </w:p>
    <w:p w:rsidR="00121B95" w:rsidRPr="002D0C00" w:rsidRDefault="00121B95" w:rsidP="00121B95">
      <w:pPr>
        <w:rPr>
          <w:rFonts w:asciiTheme="majorHAnsi" w:hAnsiTheme="majorHAnsi" w:cstheme="majorHAnsi"/>
        </w:rPr>
      </w:pPr>
    </w:p>
    <w:p w:rsidR="008D69AF" w:rsidRPr="002D0C00" w:rsidRDefault="008D69AF">
      <w:pPr>
        <w:spacing w:after="200" w:line="240" w:lineRule="auto"/>
        <w:rPr>
          <w:rFonts w:asciiTheme="majorHAnsi" w:eastAsiaTheme="majorEastAsia" w:hAnsiTheme="majorHAnsi" w:cstheme="majorHAnsi"/>
          <w:b/>
          <w:bCs/>
          <w:kern w:val="32"/>
          <w:sz w:val="32"/>
          <w:szCs w:val="32"/>
        </w:rPr>
      </w:pPr>
      <w:r w:rsidRPr="002D0C00">
        <w:rPr>
          <w:rFonts w:asciiTheme="majorHAnsi" w:hAnsiTheme="majorHAnsi" w:cstheme="majorHAnsi"/>
        </w:rPr>
        <w:br w:type="page"/>
      </w:r>
    </w:p>
    <w:p w:rsidR="00121B95" w:rsidRPr="002D0C00" w:rsidRDefault="00121B95" w:rsidP="00121B95">
      <w:pPr>
        <w:pStyle w:val="Heading1"/>
        <w:rPr>
          <w:rFonts w:asciiTheme="majorHAnsi" w:hAnsiTheme="majorHAnsi" w:cstheme="majorHAnsi"/>
        </w:rPr>
      </w:pPr>
      <w:r w:rsidRPr="002D0C00">
        <w:rPr>
          <w:rFonts w:asciiTheme="majorHAnsi" w:hAnsiTheme="majorHAnsi" w:cstheme="majorHAnsi"/>
        </w:rPr>
        <w:lastRenderedPageBreak/>
        <w:t>Australian wholesale prices</w:t>
      </w:r>
    </w:p>
    <w:p w:rsidR="00121B95" w:rsidRPr="002D0C00" w:rsidRDefault="00121B95" w:rsidP="00121B95">
      <w:pPr>
        <w:rPr>
          <w:rFonts w:asciiTheme="majorHAnsi" w:hAnsiTheme="majorHAnsi" w:cstheme="majorHAnsi"/>
        </w:rPr>
      </w:pPr>
      <w:r w:rsidRPr="002D0C00">
        <w:rPr>
          <w:rFonts w:asciiTheme="majorHAnsi" w:hAnsiTheme="majorHAnsi" w:cstheme="majorHAnsi"/>
        </w:rPr>
        <w:t>Monthly wholesale date prices for the last 3 years</w:t>
      </w:r>
    </w:p>
    <w:p w:rsidR="00121B95" w:rsidRPr="002D0C00" w:rsidRDefault="00121B95" w:rsidP="00121B95">
      <w:pPr>
        <w:rPr>
          <w:rFonts w:asciiTheme="majorHAnsi" w:hAnsiTheme="majorHAnsi" w:cstheme="majorHAnsi"/>
        </w:rPr>
      </w:pPr>
      <w:r w:rsidRPr="002D0C00">
        <w:rPr>
          <w:rFonts w:asciiTheme="majorHAnsi" w:hAnsiTheme="majorHAnsi" w:cstheme="majorHAnsi"/>
          <w:noProof/>
          <w:lang w:eastAsia="en-AU"/>
        </w:rPr>
        <w:drawing>
          <wp:inline distT="0" distB="0" distL="0" distR="0" wp14:anchorId="5D01EA2F" wp14:editId="2D82051C">
            <wp:extent cx="6297428" cy="2583180"/>
            <wp:effectExtent l="0" t="0" r="8255" b="7620"/>
            <wp:docPr id="3" name="Picture 3" descr="Graph of wholesale date prices 2016- 2017" title="Graph of wholesale date prices 2016-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51242.6AF8F6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312834" cy="2589500"/>
                    </a:xfrm>
                    <a:prstGeom prst="rect">
                      <a:avLst/>
                    </a:prstGeom>
                    <a:noFill/>
                    <a:ln>
                      <a:noFill/>
                    </a:ln>
                  </pic:spPr>
                </pic:pic>
              </a:graphicData>
            </a:graphic>
          </wp:inline>
        </w:drawing>
      </w:r>
    </w:p>
    <w:p w:rsidR="00121B95" w:rsidRPr="002D0C00" w:rsidRDefault="00121B95" w:rsidP="00121B95">
      <w:pPr>
        <w:rPr>
          <w:rFonts w:asciiTheme="majorHAnsi" w:hAnsiTheme="majorHAnsi" w:cstheme="majorHAnsi"/>
        </w:rPr>
      </w:pPr>
      <w:r w:rsidRPr="002D0C00">
        <w:rPr>
          <w:rFonts w:asciiTheme="majorHAnsi" w:hAnsiTheme="majorHAnsi" w:cstheme="majorHAnsi"/>
        </w:rPr>
        <w:t>Notes:</w:t>
      </w:r>
    </w:p>
    <w:p w:rsidR="00121B95" w:rsidRPr="002D0C00" w:rsidRDefault="00121B95" w:rsidP="00121B95">
      <w:pPr>
        <w:pStyle w:val="ListParagraph"/>
        <w:numPr>
          <w:ilvl w:val="0"/>
          <w:numId w:val="47"/>
        </w:numPr>
        <w:rPr>
          <w:rFonts w:asciiTheme="majorHAnsi" w:hAnsiTheme="majorHAnsi" w:cstheme="majorHAnsi"/>
        </w:rPr>
      </w:pPr>
      <w:r w:rsidRPr="002D0C00">
        <w:rPr>
          <w:rFonts w:asciiTheme="majorHAnsi" w:hAnsiTheme="majorHAnsi" w:cstheme="majorHAnsi"/>
        </w:rPr>
        <w:t>Pricing is very stable; always $14/kg or $70/tray in Melbourne</w:t>
      </w:r>
    </w:p>
    <w:p w:rsidR="00121B95" w:rsidRPr="002D0C00" w:rsidRDefault="00121B95" w:rsidP="00121B95">
      <w:pPr>
        <w:pStyle w:val="ListParagraph"/>
        <w:numPr>
          <w:ilvl w:val="0"/>
          <w:numId w:val="47"/>
        </w:numPr>
        <w:rPr>
          <w:rFonts w:asciiTheme="majorHAnsi" w:hAnsiTheme="majorHAnsi" w:cstheme="majorHAnsi"/>
        </w:rPr>
      </w:pPr>
      <w:r w:rsidRPr="002D0C00">
        <w:rPr>
          <w:rFonts w:asciiTheme="majorHAnsi" w:hAnsiTheme="majorHAnsi" w:cstheme="majorHAnsi"/>
        </w:rPr>
        <w:t>Almost all imports, only 1 month with AU fruit, in Brisbane, see below</w:t>
      </w:r>
    </w:p>
    <w:p w:rsidR="008D69AF" w:rsidRPr="002D0C00" w:rsidRDefault="00121B95" w:rsidP="00121B95">
      <w:pPr>
        <w:pStyle w:val="ListParagraph"/>
        <w:numPr>
          <w:ilvl w:val="0"/>
          <w:numId w:val="47"/>
        </w:numPr>
        <w:rPr>
          <w:rFonts w:asciiTheme="majorHAnsi" w:hAnsiTheme="majorHAnsi" w:cstheme="majorHAnsi"/>
        </w:rPr>
      </w:pPr>
      <w:r w:rsidRPr="002D0C00">
        <w:rPr>
          <w:rFonts w:asciiTheme="majorHAnsi" w:hAnsiTheme="majorHAnsi" w:cstheme="majorHAnsi"/>
        </w:rPr>
        <w:t>Almost no sales reported in Sydney, which I think is something to do with fresh/dried, so did not report Sydney. The few prices reported were high so Sydney i</w:t>
      </w:r>
      <w:r w:rsidR="008D69AF" w:rsidRPr="002D0C00">
        <w:rPr>
          <w:rFonts w:asciiTheme="majorHAnsi" w:hAnsiTheme="majorHAnsi" w:cstheme="majorHAnsi"/>
        </w:rPr>
        <w:t>s probably an attractive market</w:t>
      </w:r>
    </w:p>
    <w:p w:rsidR="00121B95" w:rsidRPr="002D0C00" w:rsidRDefault="00121B95" w:rsidP="00121B95">
      <w:pPr>
        <w:pStyle w:val="ListParagraph"/>
        <w:numPr>
          <w:ilvl w:val="0"/>
          <w:numId w:val="47"/>
        </w:numPr>
        <w:rPr>
          <w:rFonts w:asciiTheme="majorHAnsi" w:hAnsiTheme="majorHAnsi" w:cstheme="majorHAnsi"/>
        </w:rPr>
      </w:pPr>
      <w:r w:rsidRPr="002D0C00">
        <w:rPr>
          <w:rFonts w:asciiTheme="majorHAnsi" w:hAnsiTheme="majorHAnsi" w:cstheme="majorHAnsi"/>
        </w:rPr>
        <w:t xml:space="preserve">April 2016 </w:t>
      </w:r>
      <w:r w:rsidR="008D69AF" w:rsidRPr="002D0C00">
        <w:rPr>
          <w:rFonts w:asciiTheme="majorHAnsi" w:hAnsiTheme="majorHAnsi" w:cstheme="majorHAnsi"/>
        </w:rPr>
        <w:t>–</w:t>
      </w:r>
      <w:r w:rsidRPr="002D0C00">
        <w:rPr>
          <w:rFonts w:asciiTheme="majorHAnsi" w:hAnsiTheme="majorHAnsi" w:cstheme="majorHAnsi"/>
        </w:rPr>
        <w:t xml:space="preserve"> Brisbane</w:t>
      </w:r>
      <w:r w:rsidR="008D69AF" w:rsidRPr="002D0C00">
        <w:rPr>
          <w:rFonts w:asciiTheme="majorHAnsi" w:hAnsiTheme="majorHAnsi" w:cstheme="majorHAnsi"/>
        </w:rPr>
        <w:t>:</w:t>
      </w:r>
    </w:p>
    <w:p w:rsidR="00121B95" w:rsidRPr="002D0C00" w:rsidRDefault="00121B95" w:rsidP="00121B95">
      <w:pPr>
        <w:rPr>
          <w:rFonts w:asciiTheme="majorHAnsi" w:hAnsiTheme="majorHAnsi" w:cstheme="majorHAnsi"/>
        </w:rPr>
      </w:pPr>
      <w:r w:rsidRPr="002D0C00">
        <w:rPr>
          <w:rFonts w:asciiTheme="majorHAnsi" w:hAnsiTheme="majorHAnsi" w:cstheme="majorHAnsi"/>
          <w:noProof/>
          <w:lang w:eastAsia="en-AU"/>
        </w:rPr>
        <w:drawing>
          <wp:inline distT="0" distB="0" distL="0" distR="0" wp14:anchorId="700ADC8F" wp14:editId="6BBC4E89">
            <wp:extent cx="4549140" cy="259080"/>
            <wp:effectExtent l="0" t="0" r="3810" b="7620"/>
            <wp:docPr id="2" name="Picture 2" descr="Screen shot of date price information" title="Screen shot of date pric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123B.AE28FD70"/>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l="6891" t="13043" r="1685" b="13043"/>
                    <a:stretch/>
                  </pic:blipFill>
                  <pic:spPr bwMode="auto">
                    <a:xfrm>
                      <a:off x="0" y="0"/>
                      <a:ext cx="4549140" cy="259080"/>
                    </a:xfrm>
                    <a:prstGeom prst="rect">
                      <a:avLst/>
                    </a:prstGeom>
                    <a:noFill/>
                    <a:ln>
                      <a:noFill/>
                    </a:ln>
                    <a:extLst>
                      <a:ext uri="{53640926-AAD7-44D8-BBD7-CCE9431645EC}">
                        <a14:shadowObscured xmlns:a14="http://schemas.microsoft.com/office/drawing/2010/main"/>
                      </a:ext>
                    </a:extLst>
                  </pic:spPr>
                </pic:pic>
              </a:graphicData>
            </a:graphic>
          </wp:inline>
        </w:drawing>
      </w:r>
    </w:p>
    <w:p w:rsidR="00121B95" w:rsidRPr="002D0C00" w:rsidRDefault="00121B95" w:rsidP="00121B95">
      <w:pPr>
        <w:rPr>
          <w:rFonts w:asciiTheme="majorHAnsi" w:hAnsiTheme="majorHAnsi" w:cstheme="majorHAnsi"/>
        </w:rPr>
      </w:pPr>
      <w:r w:rsidRPr="002D0C00">
        <w:rPr>
          <w:rFonts w:asciiTheme="majorHAnsi" w:hAnsiTheme="majorHAnsi" w:cstheme="majorHAnsi"/>
        </w:rPr>
        <w:t>Comparison between the import price of US/Mexican dates and the Australian wholesale price</w:t>
      </w:r>
    </w:p>
    <w:p w:rsidR="00121B95" w:rsidRPr="002D0C00" w:rsidRDefault="00121B95" w:rsidP="00121B95">
      <w:pPr>
        <w:rPr>
          <w:rFonts w:asciiTheme="majorHAnsi" w:hAnsiTheme="majorHAnsi" w:cstheme="majorHAnsi"/>
        </w:rPr>
      </w:pPr>
      <w:r w:rsidRPr="002D0C00">
        <w:rPr>
          <w:rFonts w:asciiTheme="majorHAnsi" w:hAnsiTheme="majorHAnsi" w:cstheme="majorHAnsi"/>
          <w:noProof/>
          <w:lang w:eastAsia="en-AU"/>
        </w:rPr>
        <w:drawing>
          <wp:inline distT="0" distB="0" distL="0" distR="0" wp14:anchorId="321DCFE3" wp14:editId="3CBD0385">
            <wp:extent cx="6362700" cy="2839160"/>
            <wp:effectExtent l="0" t="0" r="0" b="0"/>
            <wp:docPr id="1" name="Picture 1" descr="cid:image006.png@01D51242.6AF8F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51242.6AF8F6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378233" cy="2846091"/>
                    </a:xfrm>
                    <a:prstGeom prst="rect">
                      <a:avLst/>
                    </a:prstGeom>
                    <a:noFill/>
                    <a:ln>
                      <a:noFill/>
                    </a:ln>
                  </pic:spPr>
                </pic:pic>
              </a:graphicData>
            </a:graphic>
          </wp:inline>
        </w:drawing>
      </w:r>
    </w:p>
    <w:p w:rsidR="00121B95" w:rsidRPr="002D0C00" w:rsidRDefault="008D69AF" w:rsidP="00121B95">
      <w:pPr>
        <w:rPr>
          <w:rFonts w:asciiTheme="majorHAnsi" w:hAnsiTheme="majorHAnsi" w:cstheme="majorHAnsi"/>
        </w:rPr>
      </w:pPr>
      <w:r w:rsidRPr="002D0C00">
        <w:rPr>
          <w:rFonts w:asciiTheme="majorHAnsi" w:hAnsiTheme="majorHAnsi" w:cstheme="majorHAnsi"/>
        </w:rPr>
        <w:lastRenderedPageBreak/>
        <w:t>Notes:</w:t>
      </w:r>
    </w:p>
    <w:p w:rsidR="00121B95" w:rsidRPr="002D0C00" w:rsidRDefault="008D69AF" w:rsidP="008D69AF">
      <w:pPr>
        <w:pStyle w:val="ListParagraph"/>
        <w:numPr>
          <w:ilvl w:val="0"/>
          <w:numId w:val="48"/>
        </w:numPr>
        <w:rPr>
          <w:rFonts w:asciiTheme="majorHAnsi" w:hAnsiTheme="majorHAnsi" w:cstheme="majorHAnsi"/>
        </w:rPr>
      </w:pPr>
      <w:r w:rsidRPr="002D0C00">
        <w:rPr>
          <w:rFonts w:asciiTheme="majorHAnsi" w:hAnsiTheme="majorHAnsi" w:cstheme="majorHAnsi"/>
        </w:rPr>
        <w:t>Assumes a s</w:t>
      </w:r>
      <w:r w:rsidR="00121B95" w:rsidRPr="002D0C00">
        <w:rPr>
          <w:rFonts w:asciiTheme="majorHAnsi" w:hAnsiTheme="majorHAnsi" w:cstheme="majorHAnsi"/>
        </w:rPr>
        <w:t>tandard wholesale price of $14/kg or $70 / 5 kg box</w:t>
      </w:r>
    </w:p>
    <w:p w:rsidR="00121B95" w:rsidRPr="002D0C00" w:rsidRDefault="008D69AF" w:rsidP="008D69AF">
      <w:pPr>
        <w:pStyle w:val="ListParagraph"/>
        <w:numPr>
          <w:ilvl w:val="0"/>
          <w:numId w:val="48"/>
        </w:numPr>
        <w:rPr>
          <w:rFonts w:asciiTheme="majorHAnsi" w:hAnsiTheme="majorHAnsi" w:cstheme="majorHAnsi"/>
        </w:rPr>
      </w:pPr>
      <w:r w:rsidRPr="002D0C00">
        <w:rPr>
          <w:rFonts w:asciiTheme="majorHAnsi" w:hAnsiTheme="majorHAnsi" w:cstheme="majorHAnsi"/>
        </w:rPr>
        <w:t>Assumes t</w:t>
      </w:r>
      <w:r w:rsidR="00121B95" w:rsidRPr="002D0C00">
        <w:rPr>
          <w:rFonts w:asciiTheme="majorHAnsi" w:hAnsiTheme="majorHAnsi" w:cstheme="majorHAnsi"/>
        </w:rPr>
        <w:t>hat all the dates from US and Mexico are the ‘fresh’ medjool that appear in the wholesale markets and in the produce sections of Australian supermarkets</w:t>
      </w:r>
    </w:p>
    <w:p w:rsidR="00121B95" w:rsidRPr="002D0C00" w:rsidRDefault="00121B95" w:rsidP="00121B95">
      <w:pPr>
        <w:rPr>
          <w:rFonts w:asciiTheme="majorHAnsi" w:hAnsiTheme="majorHAnsi" w:cstheme="majorHAnsi"/>
        </w:rPr>
      </w:pPr>
    </w:p>
    <w:p w:rsidR="00121B95" w:rsidRPr="002D0C00" w:rsidRDefault="00121B95" w:rsidP="00121B95">
      <w:pPr>
        <w:rPr>
          <w:rFonts w:asciiTheme="majorHAnsi" w:hAnsiTheme="majorHAnsi" w:cstheme="majorHAnsi"/>
        </w:rPr>
      </w:pPr>
      <w:r w:rsidRPr="002D0C00">
        <w:rPr>
          <w:rFonts w:asciiTheme="majorHAnsi" w:hAnsiTheme="majorHAnsi" w:cstheme="majorHAnsi"/>
        </w:rPr>
        <w:t>Suggests a fairly steady import margin of about $6/kg, which is probably quite attractive. On a volume of 217 tonnes of dates from the US in 2017, that’s $1.3m!</w:t>
      </w:r>
    </w:p>
    <w:p w:rsidR="00121B95" w:rsidRPr="002D0C00" w:rsidRDefault="00121B95" w:rsidP="00121B95">
      <w:pPr>
        <w:pStyle w:val="Heading1"/>
        <w:rPr>
          <w:rFonts w:asciiTheme="majorHAnsi" w:hAnsiTheme="majorHAnsi" w:cstheme="majorHAnsi"/>
        </w:rPr>
      </w:pPr>
      <w:r w:rsidRPr="002D0C00">
        <w:rPr>
          <w:rFonts w:asciiTheme="majorHAnsi" w:hAnsiTheme="majorHAnsi" w:cstheme="majorHAnsi"/>
        </w:rPr>
        <w:t xml:space="preserve">Dates from Egypt into Australia </w:t>
      </w:r>
    </w:p>
    <w:p w:rsidR="00121B95" w:rsidRPr="002D0C00" w:rsidRDefault="00121B95" w:rsidP="00121B95">
      <w:pPr>
        <w:pStyle w:val="ListParagraph"/>
        <w:numPr>
          <w:ilvl w:val="0"/>
          <w:numId w:val="43"/>
        </w:numPr>
        <w:rPr>
          <w:rFonts w:asciiTheme="majorHAnsi" w:hAnsiTheme="majorHAnsi" w:cstheme="majorHAnsi"/>
        </w:rPr>
      </w:pPr>
      <w:r w:rsidRPr="002D0C00">
        <w:rPr>
          <w:rFonts w:asciiTheme="majorHAnsi" w:hAnsiTheme="majorHAnsi" w:cstheme="majorHAnsi"/>
        </w:rPr>
        <w:t>Dried Egyptian dates are currently permitted entry to Australia, along with all other countries. There are some standard conditions. Australia imported 2.8t of dates from Egypt in 2017</w:t>
      </w:r>
    </w:p>
    <w:p w:rsidR="00121B95" w:rsidRPr="002D0C00" w:rsidRDefault="00121B95" w:rsidP="00121B95">
      <w:pPr>
        <w:pStyle w:val="ListParagraph"/>
        <w:numPr>
          <w:ilvl w:val="0"/>
          <w:numId w:val="43"/>
        </w:numPr>
        <w:rPr>
          <w:rFonts w:asciiTheme="majorHAnsi" w:hAnsiTheme="majorHAnsi" w:cstheme="majorHAnsi"/>
        </w:rPr>
      </w:pPr>
      <w:r w:rsidRPr="002D0C00">
        <w:rPr>
          <w:rFonts w:asciiTheme="majorHAnsi" w:hAnsiTheme="majorHAnsi" w:cstheme="majorHAnsi"/>
        </w:rPr>
        <w:t>The definition of dried is a moisture content of 30% or less</w:t>
      </w:r>
    </w:p>
    <w:p w:rsidR="00121B95" w:rsidRPr="002D0C00" w:rsidRDefault="00121B95" w:rsidP="00121B95">
      <w:pPr>
        <w:pStyle w:val="ListParagraph"/>
        <w:numPr>
          <w:ilvl w:val="0"/>
          <w:numId w:val="43"/>
        </w:numPr>
        <w:rPr>
          <w:rFonts w:asciiTheme="majorHAnsi" w:hAnsiTheme="majorHAnsi" w:cstheme="majorHAnsi"/>
        </w:rPr>
      </w:pPr>
      <w:r w:rsidRPr="002D0C00">
        <w:rPr>
          <w:rFonts w:asciiTheme="majorHAnsi" w:hAnsiTheme="majorHAnsi" w:cstheme="majorHAnsi"/>
        </w:rPr>
        <w:t>Fresh dates (</w:t>
      </w:r>
      <w:r w:rsidRPr="002D0C00">
        <w:rPr>
          <w:rFonts w:asciiTheme="majorHAnsi" w:hAnsiTheme="majorHAnsi" w:cstheme="majorHAnsi"/>
          <w:i/>
        </w:rPr>
        <w:t>Phoenix dactylifera</w:t>
      </w:r>
      <w:r w:rsidRPr="002D0C00">
        <w:rPr>
          <w:rFonts w:asciiTheme="majorHAnsi" w:hAnsiTheme="majorHAnsi" w:cstheme="majorHAnsi"/>
        </w:rPr>
        <w:t>) grown and shipped from California are the only fresh dates (moisture more &gt;30%) permitted entry into Australia</w:t>
      </w:r>
    </w:p>
    <w:p w:rsidR="00121B95" w:rsidRPr="002D0C00" w:rsidRDefault="00121B95" w:rsidP="00121B95">
      <w:pPr>
        <w:pStyle w:val="ListParagraph"/>
        <w:numPr>
          <w:ilvl w:val="0"/>
          <w:numId w:val="43"/>
        </w:numPr>
        <w:rPr>
          <w:rFonts w:asciiTheme="majorHAnsi" w:hAnsiTheme="majorHAnsi" w:cstheme="majorHAnsi"/>
        </w:rPr>
      </w:pPr>
      <w:r w:rsidRPr="002D0C00">
        <w:rPr>
          <w:rFonts w:asciiTheme="majorHAnsi" w:hAnsiTheme="majorHAnsi" w:cstheme="majorHAnsi"/>
        </w:rPr>
        <w:t>Fresh dates (</w:t>
      </w:r>
      <w:r w:rsidRPr="002D0C00">
        <w:rPr>
          <w:rFonts w:asciiTheme="majorHAnsi" w:hAnsiTheme="majorHAnsi" w:cstheme="majorHAnsi"/>
          <w:i/>
        </w:rPr>
        <w:t>Ziziphus jujuba</w:t>
      </w:r>
      <w:r w:rsidRPr="002D0C00">
        <w:rPr>
          <w:rFonts w:asciiTheme="majorHAnsi" w:hAnsiTheme="majorHAnsi" w:cstheme="majorHAnsi"/>
        </w:rPr>
        <w:t>) are not permitted entry in to Australia</w:t>
      </w:r>
    </w:p>
    <w:p w:rsidR="00121B95" w:rsidRPr="002D0C00" w:rsidRDefault="00121B95" w:rsidP="00121B95">
      <w:pPr>
        <w:pStyle w:val="ListParagraph"/>
        <w:numPr>
          <w:ilvl w:val="0"/>
          <w:numId w:val="43"/>
        </w:numPr>
        <w:rPr>
          <w:rFonts w:asciiTheme="majorHAnsi" w:hAnsiTheme="majorHAnsi" w:cstheme="majorHAnsi"/>
        </w:rPr>
      </w:pPr>
      <w:r w:rsidRPr="002D0C00">
        <w:rPr>
          <w:rFonts w:asciiTheme="majorHAnsi" w:hAnsiTheme="majorHAnsi" w:cstheme="majorHAnsi"/>
        </w:rPr>
        <w:t>As discussed, ‘fresh’ medjool dates from Mexico can be purchased in supermarkets in Australia. I assume they are being imported as ‘dried’ (moisture &lt;30%) and presented in the produce departments as ‘fresh’. Occasionally you will see fresh medjool dates from California, but presumably they are more expensive, and the Mexican fruit is meeting a certain price point. The Woolworth online offer below refers to both sources.</w:t>
      </w:r>
    </w:p>
    <w:p w:rsidR="00121B95" w:rsidRPr="002D0C00" w:rsidRDefault="00121B95" w:rsidP="00121B95">
      <w:pPr>
        <w:pStyle w:val="ListParagraph"/>
        <w:numPr>
          <w:ilvl w:val="0"/>
          <w:numId w:val="43"/>
        </w:numPr>
        <w:rPr>
          <w:rFonts w:asciiTheme="majorHAnsi" w:hAnsiTheme="majorHAnsi" w:cstheme="majorHAnsi"/>
        </w:rPr>
      </w:pPr>
      <w:r w:rsidRPr="002D0C00">
        <w:rPr>
          <w:rFonts w:asciiTheme="majorHAnsi" w:hAnsiTheme="majorHAnsi" w:cstheme="majorHAnsi"/>
        </w:rPr>
        <w:t>It is potentially possible for the Egyptian’s to offer a &lt;30% moisture medjool which Australian distributors then position as ‘fresh’</w:t>
      </w:r>
    </w:p>
    <w:p w:rsidR="00121B95" w:rsidRPr="002D0C00" w:rsidRDefault="008D69AF" w:rsidP="00121B95">
      <w:pPr>
        <w:pStyle w:val="ListParagraph"/>
        <w:rPr>
          <w:rFonts w:asciiTheme="majorHAnsi" w:hAnsiTheme="majorHAnsi" w:cstheme="majorHAnsi"/>
        </w:rPr>
      </w:pPr>
      <w:r w:rsidRPr="002D0C00">
        <w:rPr>
          <w:rFonts w:asciiTheme="majorHAnsi" w:hAnsiTheme="majorHAnsi" w:cstheme="majorHAnsi"/>
          <w:noProof/>
          <w:lang w:eastAsia="en-AU"/>
        </w:rPr>
        <w:drawing>
          <wp:inline distT="0" distB="0" distL="0" distR="0" wp14:anchorId="68206AFF" wp14:editId="3EB5B5FE">
            <wp:extent cx="4099560" cy="2405484"/>
            <wp:effectExtent l="0" t="0" r="0" b="0"/>
            <wp:docPr id="6" name="Picture 6" descr="Woolworths online screen shot for date price $12.00 per kg" title="Woolworths online screen shot for date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1222.C9C18A7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30788" cy="2423808"/>
                    </a:xfrm>
                    <a:prstGeom prst="rect">
                      <a:avLst/>
                    </a:prstGeom>
                    <a:noFill/>
                    <a:ln>
                      <a:noFill/>
                    </a:ln>
                  </pic:spPr>
                </pic:pic>
              </a:graphicData>
            </a:graphic>
          </wp:inline>
        </w:drawing>
      </w:r>
    </w:p>
    <w:p w:rsidR="00121B95" w:rsidRPr="002D0C00" w:rsidRDefault="00121B95" w:rsidP="00121B95">
      <w:pPr>
        <w:pStyle w:val="ListParagraph"/>
        <w:rPr>
          <w:rFonts w:asciiTheme="majorHAnsi" w:hAnsiTheme="majorHAnsi" w:cstheme="majorHAnsi"/>
        </w:rPr>
      </w:pPr>
    </w:p>
    <w:p w:rsidR="008D69AF" w:rsidRPr="002D0C00" w:rsidRDefault="008D69AF">
      <w:pPr>
        <w:spacing w:after="200" w:line="240" w:lineRule="auto"/>
        <w:rPr>
          <w:rFonts w:asciiTheme="majorHAnsi" w:hAnsiTheme="majorHAnsi" w:cstheme="majorHAnsi"/>
        </w:rPr>
      </w:pPr>
      <w:r w:rsidRPr="002D0C00">
        <w:rPr>
          <w:rFonts w:asciiTheme="majorHAnsi" w:hAnsiTheme="majorHAnsi" w:cstheme="majorHAnsi"/>
        </w:rPr>
        <w:br w:type="page"/>
      </w:r>
    </w:p>
    <w:p w:rsidR="00121B95" w:rsidRPr="002D0C00" w:rsidRDefault="00121B95" w:rsidP="00121B95">
      <w:pPr>
        <w:rPr>
          <w:rFonts w:asciiTheme="majorHAnsi" w:hAnsiTheme="majorHAnsi" w:cstheme="majorHAnsi"/>
        </w:rPr>
      </w:pPr>
      <w:r w:rsidRPr="002D0C00">
        <w:rPr>
          <w:rFonts w:asciiTheme="majorHAnsi" w:hAnsiTheme="majorHAnsi" w:cstheme="majorHAnsi"/>
        </w:rPr>
        <w:lastRenderedPageBreak/>
        <w:t xml:space="preserve">100% </w:t>
      </w:r>
      <w:r w:rsidR="008D69AF" w:rsidRPr="002D0C00">
        <w:rPr>
          <w:rFonts w:asciiTheme="majorHAnsi" w:hAnsiTheme="majorHAnsi" w:cstheme="majorHAnsi"/>
        </w:rPr>
        <w:t xml:space="preserve">U.S.A dates </w:t>
      </w:r>
      <w:r w:rsidRPr="002D0C00">
        <w:rPr>
          <w:rFonts w:asciiTheme="majorHAnsi" w:hAnsiTheme="majorHAnsi" w:cstheme="majorHAnsi"/>
        </w:rPr>
        <w:t>at 3x the price</w:t>
      </w:r>
      <w:r w:rsidR="008D69AF" w:rsidRPr="002D0C00">
        <w:rPr>
          <w:rFonts w:asciiTheme="majorHAnsi" w:hAnsiTheme="majorHAnsi" w:cstheme="majorHAnsi"/>
        </w:rPr>
        <w:t>:</w:t>
      </w:r>
    </w:p>
    <w:p w:rsidR="00121B95" w:rsidRPr="002D0C00" w:rsidRDefault="00121B95" w:rsidP="00121B95">
      <w:pPr>
        <w:rPr>
          <w:rFonts w:asciiTheme="majorHAnsi" w:hAnsiTheme="majorHAnsi" w:cstheme="majorHAnsi"/>
        </w:rPr>
      </w:pPr>
      <w:r w:rsidRPr="002D0C00">
        <w:rPr>
          <w:rFonts w:asciiTheme="majorHAnsi" w:hAnsiTheme="majorHAnsi" w:cstheme="majorHAnsi"/>
          <w:noProof/>
          <w:lang w:eastAsia="en-AU"/>
        </w:rPr>
        <w:drawing>
          <wp:inline distT="0" distB="0" distL="0" distR="0" wp14:anchorId="47D3DCD0" wp14:editId="25CB057C">
            <wp:extent cx="4226121" cy="2583180"/>
            <wp:effectExtent l="0" t="0" r="3175" b="7620"/>
            <wp:docPr id="5" name="Picture 5" descr="Woolworths online screenshot $6.00 per 200g." title="Woolworths onlin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51222.C9C18A7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262261" cy="2605270"/>
                    </a:xfrm>
                    <a:prstGeom prst="rect">
                      <a:avLst/>
                    </a:prstGeom>
                    <a:noFill/>
                    <a:ln>
                      <a:noFill/>
                    </a:ln>
                  </pic:spPr>
                </pic:pic>
              </a:graphicData>
            </a:graphic>
          </wp:inline>
        </w:drawing>
      </w:r>
    </w:p>
    <w:p w:rsidR="00121B95" w:rsidRPr="002D0C00" w:rsidRDefault="008D69AF" w:rsidP="00121B95">
      <w:pPr>
        <w:rPr>
          <w:rFonts w:asciiTheme="majorHAnsi" w:hAnsiTheme="majorHAnsi" w:cstheme="majorHAnsi"/>
        </w:rPr>
      </w:pPr>
      <w:r w:rsidRPr="002D0C00">
        <w:rPr>
          <w:rFonts w:asciiTheme="majorHAnsi" w:hAnsiTheme="majorHAnsi" w:cstheme="majorHAnsi"/>
        </w:rPr>
        <w:t xml:space="preserve">Preserved dates </w:t>
      </w:r>
      <w:r w:rsidR="00121B95" w:rsidRPr="002D0C00">
        <w:rPr>
          <w:rFonts w:asciiTheme="majorHAnsi" w:hAnsiTheme="majorHAnsi" w:cstheme="majorHAnsi"/>
        </w:rPr>
        <w:t>from Turkey</w:t>
      </w:r>
      <w:r w:rsidRPr="002D0C00">
        <w:rPr>
          <w:rFonts w:asciiTheme="majorHAnsi" w:hAnsiTheme="majorHAnsi" w:cstheme="majorHAnsi"/>
        </w:rPr>
        <w:t>:</w:t>
      </w:r>
    </w:p>
    <w:p w:rsidR="00121B95" w:rsidRPr="002D0C00" w:rsidRDefault="00121B95" w:rsidP="00121B95">
      <w:pPr>
        <w:rPr>
          <w:rFonts w:asciiTheme="majorHAnsi" w:hAnsiTheme="majorHAnsi" w:cstheme="majorHAnsi"/>
        </w:rPr>
      </w:pPr>
      <w:r w:rsidRPr="002D0C00">
        <w:rPr>
          <w:rFonts w:asciiTheme="majorHAnsi" w:hAnsiTheme="majorHAnsi" w:cstheme="majorHAnsi"/>
          <w:noProof/>
          <w:lang w:eastAsia="en-AU"/>
        </w:rPr>
        <w:drawing>
          <wp:inline distT="0" distB="0" distL="0" distR="0" wp14:anchorId="789E2B6D" wp14:editId="66F4FC71">
            <wp:extent cx="4243070" cy="2689758"/>
            <wp:effectExtent l="0" t="0" r="5080" b="0"/>
            <wp:docPr id="4" name="Picture 4" descr="Woolworths screenshot, pitted dates $2.40 per 250g" title="Woolworths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51222.C9C18A7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251631" cy="2695185"/>
                    </a:xfrm>
                    <a:prstGeom prst="rect">
                      <a:avLst/>
                    </a:prstGeom>
                    <a:noFill/>
                    <a:ln>
                      <a:noFill/>
                    </a:ln>
                  </pic:spPr>
                </pic:pic>
              </a:graphicData>
            </a:graphic>
          </wp:inline>
        </w:drawing>
      </w:r>
    </w:p>
    <w:p w:rsidR="00121B95" w:rsidRPr="002D0C00" w:rsidRDefault="00121B95" w:rsidP="00121B95">
      <w:pPr>
        <w:rPr>
          <w:rFonts w:asciiTheme="majorHAnsi" w:hAnsiTheme="majorHAnsi" w:cstheme="majorHAnsi"/>
        </w:rPr>
      </w:pPr>
    </w:p>
    <w:p w:rsidR="00121B95" w:rsidRPr="002D0C00" w:rsidRDefault="00121B95" w:rsidP="00121B95">
      <w:pPr>
        <w:pStyle w:val="Heading1"/>
        <w:rPr>
          <w:rFonts w:asciiTheme="majorHAnsi" w:hAnsiTheme="majorHAnsi" w:cstheme="majorHAnsi"/>
        </w:rPr>
      </w:pPr>
      <w:r w:rsidRPr="002D0C00">
        <w:rPr>
          <w:rFonts w:asciiTheme="majorHAnsi" w:hAnsiTheme="majorHAnsi" w:cstheme="majorHAnsi"/>
        </w:rPr>
        <w:t xml:space="preserve">Marketing, </w:t>
      </w:r>
      <w:r w:rsidR="008D69AF" w:rsidRPr="002D0C00">
        <w:rPr>
          <w:rFonts w:asciiTheme="majorHAnsi" w:hAnsiTheme="majorHAnsi" w:cstheme="majorHAnsi"/>
        </w:rPr>
        <w:t>p</w:t>
      </w:r>
      <w:r w:rsidRPr="002D0C00">
        <w:rPr>
          <w:rFonts w:asciiTheme="majorHAnsi" w:hAnsiTheme="majorHAnsi" w:cstheme="majorHAnsi"/>
        </w:rPr>
        <w:t xml:space="preserve">romotion and </w:t>
      </w:r>
      <w:r w:rsidR="008D69AF" w:rsidRPr="002D0C00">
        <w:rPr>
          <w:rFonts w:asciiTheme="majorHAnsi" w:hAnsiTheme="majorHAnsi" w:cstheme="majorHAnsi"/>
        </w:rPr>
        <w:t>p</w:t>
      </w:r>
      <w:r w:rsidRPr="002D0C00">
        <w:rPr>
          <w:rFonts w:asciiTheme="majorHAnsi" w:hAnsiTheme="majorHAnsi" w:cstheme="majorHAnsi"/>
        </w:rPr>
        <w:t xml:space="preserve">ackaging </w:t>
      </w:r>
      <w:r w:rsidR="008D69AF" w:rsidRPr="002D0C00">
        <w:rPr>
          <w:rFonts w:asciiTheme="majorHAnsi" w:hAnsiTheme="majorHAnsi" w:cstheme="majorHAnsi"/>
        </w:rPr>
        <w:t>questions</w:t>
      </w:r>
    </w:p>
    <w:p w:rsidR="00121B95" w:rsidRPr="002D0C00" w:rsidRDefault="00121B95" w:rsidP="008D69AF">
      <w:pPr>
        <w:pStyle w:val="ListParagraph"/>
        <w:numPr>
          <w:ilvl w:val="0"/>
          <w:numId w:val="49"/>
        </w:numPr>
        <w:rPr>
          <w:rFonts w:asciiTheme="majorHAnsi" w:hAnsiTheme="majorHAnsi" w:cstheme="majorHAnsi"/>
        </w:rPr>
      </w:pPr>
      <w:r w:rsidRPr="002D0C00">
        <w:rPr>
          <w:rFonts w:asciiTheme="majorHAnsi" w:hAnsiTheme="majorHAnsi" w:cstheme="majorHAnsi"/>
        </w:rPr>
        <w:t>Does the NT / Aust date industry have thoughts or a strategy on marketing, promotion and packaging?</w:t>
      </w:r>
    </w:p>
    <w:p w:rsidR="00121B95" w:rsidRPr="002D0C00" w:rsidRDefault="00121B95" w:rsidP="008D69AF">
      <w:pPr>
        <w:pStyle w:val="ListParagraph"/>
        <w:numPr>
          <w:ilvl w:val="0"/>
          <w:numId w:val="49"/>
        </w:numPr>
        <w:rPr>
          <w:rFonts w:asciiTheme="majorHAnsi" w:hAnsiTheme="majorHAnsi" w:cstheme="majorHAnsi"/>
        </w:rPr>
      </w:pPr>
      <w:r w:rsidRPr="002D0C00">
        <w:rPr>
          <w:rFonts w:asciiTheme="majorHAnsi" w:hAnsiTheme="majorHAnsi" w:cstheme="majorHAnsi"/>
        </w:rPr>
        <w:t>Packaging; 5kg ‘wholesale’ v’s a smaller ‘consumer’ pack?</w:t>
      </w:r>
    </w:p>
    <w:p w:rsidR="00121B95" w:rsidRPr="002D0C00" w:rsidRDefault="00121B95" w:rsidP="008D69AF">
      <w:pPr>
        <w:pStyle w:val="ListParagraph"/>
        <w:numPr>
          <w:ilvl w:val="0"/>
          <w:numId w:val="49"/>
        </w:numPr>
        <w:rPr>
          <w:rFonts w:asciiTheme="majorHAnsi" w:hAnsiTheme="majorHAnsi" w:cstheme="majorHAnsi"/>
        </w:rPr>
      </w:pPr>
      <w:r w:rsidRPr="002D0C00">
        <w:rPr>
          <w:rFonts w:asciiTheme="majorHAnsi" w:hAnsiTheme="majorHAnsi" w:cstheme="majorHAnsi"/>
        </w:rPr>
        <w:t xml:space="preserve">Target markets and demographics? </w:t>
      </w:r>
    </w:p>
    <w:p w:rsidR="00121B95" w:rsidRPr="002D0C00" w:rsidRDefault="00121B95" w:rsidP="008D69AF">
      <w:pPr>
        <w:pStyle w:val="ListParagraph"/>
        <w:numPr>
          <w:ilvl w:val="0"/>
          <w:numId w:val="49"/>
        </w:numPr>
        <w:rPr>
          <w:rFonts w:asciiTheme="majorHAnsi" w:hAnsiTheme="majorHAnsi" w:cstheme="majorHAnsi"/>
        </w:rPr>
      </w:pPr>
      <w:r w:rsidRPr="002D0C00">
        <w:rPr>
          <w:rFonts w:asciiTheme="majorHAnsi" w:hAnsiTheme="majorHAnsi" w:cstheme="majorHAnsi"/>
        </w:rPr>
        <w:t>Distribution; through wholesaler, to retailer, to exporter, direct to consumer (farm gate, retail outlet, e-commerce)?</w:t>
      </w:r>
    </w:p>
    <w:p w:rsidR="00121B95" w:rsidRPr="002D0C00" w:rsidRDefault="00121B95" w:rsidP="008D69AF">
      <w:pPr>
        <w:pStyle w:val="ListParagraph"/>
        <w:numPr>
          <w:ilvl w:val="0"/>
          <w:numId w:val="49"/>
        </w:numPr>
        <w:rPr>
          <w:rFonts w:asciiTheme="majorHAnsi" w:hAnsiTheme="majorHAnsi" w:cstheme="majorHAnsi"/>
        </w:rPr>
      </w:pPr>
      <w:r w:rsidRPr="002D0C00">
        <w:rPr>
          <w:rFonts w:asciiTheme="majorHAnsi" w:hAnsiTheme="majorHAnsi" w:cstheme="majorHAnsi"/>
        </w:rPr>
        <w:t xml:space="preserve">Use of social media (Facebook, etc) to engage with customers? There’s some excellent examples of small farm enterprises directly engaging (in the context of their business and their </w:t>
      </w:r>
      <w:r w:rsidRPr="002D0C00">
        <w:rPr>
          <w:rFonts w:asciiTheme="majorHAnsi" w:hAnsiTheme="majorHAnsi" w:cstheme="majorHAnsi"/>
        </w:rPr>
        <w:lastRenderedPageBreak/>
        <w:t>personal interests and strengths) with customers and consumers on Facebook e.g. look for finger limes &amp; The Lime Caviar Company on Facebook.</w:t>
      </w:r>
    </w:p>
    <w:p w:rsidR="00121B95" w:rsidRPr="002D0C00" w:rsidRDefault="00121B95" w:rsidP="008D69AF">
      <w:pPr>
        <w:pStyle w:val="ListParagraph"/>
        <w:numPr>
          <w:ilvl w:val="0"/>
          <w:numId w:val="49"/>
        </w:numPr>
        <w:rPr>
          <w:rFonts w:asciiTheme="majorHAnsi" w:hAnsiTheme="majorHAnsi" w:cstheme="majorHAnsi"/>
        </w:rPr>
      </w:pPr>
      <w:r w:rsidRPr="002D0C00">
        <w:rPr>
          <w:rFonts w:asciiTheme="majorHAnsi" w:hAnsiTheme="majorHAnsi" w:cstheme="majorHAnsi"/>
        </w:rPr>
        <w:t xml:space="preserve">For small farm enterprises, there’s often a huge opportunity to value add in the packaging and marketing, particularly if it’s then combined with a direct to consumer distribution strategy. </w:t>
      </w:r>
    </w:p>
    <w:p w:rsidR="00121B95" w:rsidRPr="002D0C00" w:rsidRDefault="00121B95" w:rsidP="00121B95">
      <w:pPr>
        <w:rPr>
          <w:rFonts w:asciiTheme="majorHAnsi" w:hAnsiTheme="majorHAnsi" w:cstheme="majorHAnsi"/>
        </w:rPr>
      </w:pPr>
      <w:r w:rsidRPr="002D0C00">
        <w:rPr>
          <w:rFonts w:asciiTheme="majorHAnsi" w:hAnsiTheme="majorHAnsi" w:cstheme="majorHAnsi"/>
        </w:rPr>
        <w:t xml:space="preserve">  </w:t>
      </w:r>
    </w:p>
    <w:bookmarkEnd w:id="0"/>
    <w:p w:rsidR="00203F1C" w:rsidRPr="002D0C00" w:rsidRDefault="00203F1C" w:rsidP="00121B95">
      <w:pPr>
        <w:rPr>
          <w:rFonts w:asciiTheme="majorHAnsi" w:hAnsiTheme="majorHAnsi" w:cstheme="majorHAnsi"/>
        </w:rPr>
      </w:pPr>
    </w:p>
    <w:sectPr w:rsidR="00203F1C" w:rsidRPr="002D0C00" w:rsidSect="00705C9D">
      <w:headerReference w:type="default" r:id="rId27"/>
      <w:footerReference w:type="default" r:id="rId28"/>
      <w:headerReference w:type="first" r:id="rId29"/>
      <w:footerReference w:type="first" r:id="rId3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F8" w:rsidRDefault="00A256F8" w:rsidP="00121B95">
      <w:r>
        <w:separator/>
      </w:r>
    </w:p>
    <w:p w:rsidR="00A256F8" w:rsidRDefault="00A256F8" w:rsidP="00121B95"/>
  </w:endnote>
  <w:endnote w:type="continuationSeparator" w:id="0">
    <w:p w:rsidR="00A256F8" w:rsidRDefault="00A256F8" w:rsidP="00121B95">
      <w:r>
        <w:continuationSeparator/>
      </w:r>
    </w:p>
    <w:p w:rsidR="00A256F8" w:rsidRDefault="00A256F8" w:rsidP="00121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121B95">
          <w:pPr>
            <w:pStyle w:val="NTGFooter1items"/>
            <w:rPr>
              <w:rStyle w:val="NTGFooterDepartmentNameChar"/>
            </w:rPr>
          </w:pPr>
          <w:r>
            <w:rPr>
              <w:rStyle w:val="NTGFooterDepartmentofChar"/>
            </w:rPr>
            <w:t xml:space="preserve">DEPARTMENT OF </w:t>
          </w:r>
          <w:r w:rsidR="00121B95">
            <w:rPr>
              <w:rStyle w:val="NTGFooterDepartmentNameChar"/>
            </w:rPr>
            <w:t>primary industry and resources</w:t>
          </w:r>
        </w:p>
        <w:p w:rsidR="00983000" w:rsidRPr="007B5DA2" w:rsidRDefault="00121B95" w:rsidP="00121B95">
          <w:pPr>
            <w:pStyle w:val="NTGFooter1items"/>
          </w:pPr>
          <w:r>
            <w:rPr>
              <w:rStyle w:val="NTGFooter1itemsChar"/>
            </w:rPr>
            <w:t>May 2019</w:t>
          </w:r>
        </w:p>
      </w:tc>
      <w:tc>
        <w:tcPr>
          <w:tcW w:w="2268" w:type="dxa"/>
          <w:vAlign w:val="center"/>
        </w:tcPr>
        <w:p w:rsidR="00983000" w:rsidRPr="00DC1F0F" w:rsidRDefault="00983000" w:rsidP="00121B95">
          <w:r w:rsidRPr="00DC1F0F">
            <w:t xml:space="preserve">Page </w:t>
          </w:r>
          <w:r w:rsidRPr="00DC1F0F">
            <w:fldChar w:fldCharType="begin"/>
          </w:r>
          <w:r w:rsidRPr="00DC1F0F">
            <w:instrText xml:space="preserve"> PAGE  \* Arabic  \* MERGEFORMAT </w:instrText>
          </w:r>
          <w:r w:rsidRPr="00DC1F0F">
            <w:fldChar w:fldCharType="separate"/>
          </w:r>
          <w:r w:rsidR="002D0C00">
            <w:rPr>
              <w:noProof/>
            </w:rPr>
            <w:t>7</w:t>
          </w:r>
          <w:r w:rsidRPr="00DC1F0F">
            <w:fldChar w:fldCharType="end"/>
          </w:r>
          <w:r w:rsidRPr="00DC1F0F">
            <w:t xml:space="preserve"> of </w:t>
          </w:r>
          <w:r w:rsidR="00A256F8">
            <w:rPr>
              <w:noProof/>
            </w:rPr>
            <w:fldChar w:fldCharType="begin"/>
          </w:r>
          <w:r w:rsidR="00A256F8">
            <w:rPr>
              <w:noProof/>
            </w:rPr>
            <w:instrText xml:space="preserve"> NUMPAGES  \* Arabic  \* MERGEFORMAT </w:instrText>
          </w:r>
          <w:r w:rsidR="00A256F8">
            <w:rPr>
              <w:noProof/>
            </w:rPr>
            <w:fldChar w:fldCharType="separate"/>
          </w:r>
          <w:r w:rsidR="002D0C00">
            <w:rPr>
              <w:noProof/>
            </w:rPr>
            <w:t>7</w:t>
          </w:r>
          <w:r w:rsidR="00A256F8">
            <w:rPr>
              <w:noProof/>
            </w:rPr>
            <w:fldChar w:fldCharType="end"/>
          </w:r>
        </w:p>
      </w:tc>
    </w:tr>
  </w:tbl>
  <w:p w:rsidR="00983000" w:rsidRPr="00B11C67" w:rsidRDefault="00983000" w:rsidP="00121B95">
    <w:pPr>
      <w:pStyle w:val="Footer"/>
      <w:rPr>
        <w:rStyle w:val="NTGFooter2deptpagenumChar"/>
        <w:sz w:val="4"/>
        <w:szCs w:val="4"/>
      </w:rPr>
    </w:pPr>
  </w:p>
  <w:p w:rsidR="00314DF1" w:rsidRDefault="00314DF1" w:rsidP="00121B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121B95">
          <w:pPr>
            <w:pStyle w:val="NTGFooter1items"/>
            <w:rPr>
              <w:rStyle w:val="NTGFooterDepartmentNameChar"/>
            </w:rPr>
          </w:pPr>
          <w:r>
            <w:rPr>
              <w:rStyle w:val="NTGFooterDepartmentofChar"/>
            </w:rPr>
            <w:t xml:space="preserve">DEPARTMENT OF </w:t>
          </w:r>
          <w:r w:rsidR="00121B95">
            <w:rPr>
              <w:rStyle w:val="NTGFooterDepartmentofChar"/>
              <w:rFonts w:ascii="Arial Black" w:hAnsi="Arial Black"/>
            </w:rPr>
            <w:t>Primary industry and resources</w:t>
          </w:r>
        </w:p>
        <w:p w:rsidR="00983000" w:rsidRPr="007B5DA2" w:rsidRDefault="00983000" w:rsidP="00121B95">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2D0C00">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2D0C00">
            <w:rPr>
              <w:noProof/>
            </w:rPr>
            <w:t>7</w:t>
          </w:r>
          <w:r w:rsidR="00DB6D0A">
            <w:rPr>
              <w:noProof/>
            </w:rPr>
            <w:fldChar w:fldCharType="end"/>
          </w:r>
          <w:r w:rsidRPr="007B5DA2">
            <w:tab/>
          </w:r>
          <w:r w:rsidR="00121B95">
            <w:t>May 2019</w:t>
          </w:r>
        </w:p>
      </w:tc>
      <w:tc>
        <w:tcPr>
          <w:tcW w:w="2268" w:type="dxa"/>
          <w:vAlign w:val="center"/>
        </w:tcPr>
        <w:p w:rsidR="00983000" w:rsidRPr="001E14EB" w:rsidRDefault="00983000" w:rsidP="00121B95">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p w:rsidR="00314DF1" w:rsidRDefault="00314DF1" w:rsidP="00121B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F8" w:rsidRDefault="00A256F8" w:rsidP="00121B95">
      <w:r>
        <w:separator/>
      </w:r>
    </w:p>
    <w:p w:rsidR="00A256F8" w:rsidRDefault="00A256F8" w:rsidP="00121B95"/>
  </w:footnote>
  <w:footnote w:type="continuationSeparator" w:id="0">
    <w:p w:rsidR="00A256F8" w:rsidRDefault="00A256F8" w:rsidP="00121B95">
      <w:r>
        <w:continuationSeparator/>
      </w:r>
    </w:p>
    <w:p w:rsidR="00A256F8" w:rsidRDefault="00A256F8" w:rsidP="00121B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121B95" w:rsidP="00121B95">
        <w:pPr>
          <w:pStyle w:val="Header"/>
        </w:pPr>
        <w:r>
          <w:t>Dates: Markets, marketing, trade and prices</w:t>
        </w:r>
      </w:p>
    </w:sdtContent>
  </w:sdt>
  <w:p w:rsidR="00314DF1" w:rsidRDefault="00314DF1" w:rsidP="00121B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121B95" w:rsidP="0050530C">
        <w:pPr>
          <w:pStyle w:val="Title"/>
        </w:pPr>
        <w:r>
          <w:t>Dates: Markets, marketing, trade and prices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8A301F"/>
    <w:multiLevelType w:val="hybridMultilevel"/>
    <w:tmpl w:val="5EA0B374"/>
    <w:lvl w:ilvl="0" w:tplc="5932318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5D2122B"/>
    <w:multiLevelType w:val="hybridMultilevel"/>
    <w:tmpl w:val="6602B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AEE14C6"/>
    <w:multiLevelType w:val="hybridMultilevel"/>
    <w:tmpl w:val="5BECC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D81B3E"/>
    <w:multiLevelType w:val="hybridMultilevel"/>
    <w:tmpl w:val="B8425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7405C5"/>
    <w:multiLevelType w:val="hybridMultilevel"/>
    <w:tmpl w:val="27484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E725BF2"/>
    <w:multiLevelType w:val="hybridMultilevel"/>
    <w:tmpl w:val="5750E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7" w15:restartNumberingAfterBreak="0">
    <w:nsid w:val="71A46702"/>
    <w:multiLevelType w:val="hybridMultilevel"/>
    <w:tmpl w:val="EFC87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0F59EC"/>
    <w:multiLevelType w:val="hybridMultilevel"/>
    <w:tmpl w:val="F96653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73"/>
  </w:num>
  <w:num w:numId="4">
    <w:abstractNumId w:val="43"/>
  </w:num>
  <w:num w:numId="5">
    <w:abstractNumId w:val="28"/>
  </w:num>
  <w:num w:numId="6">
    <w:abstractNumId w:val="14"/>
  </w:num>
  <w:num w:numId="7">
    <w:abstractNumId w:val="49"/>
  </w:num>
  <w:num w:numId="8">
    <w:abstractNumId w:val="24"/>
  </w:num>
  <w:num w:numId="9">
    <w:abstractNumId w:val="56"/>
  </w:num>
  <w:num w:numId="10">
    <w:abstractNumId w:val="19"/>
  </w:num>
  <w:num w:numId="11">
    <w:abstractNumId w:val="61"/>
  </w:num>
  <w:num w:numId="12">
    <w:abstractNumId w:val="16"/>
  </w:num>
  <w:num w:numId="13">
    <w:abstractNumId w:val="1"/>
  </w:num>
  <w:num w:numId="14">
    <w:abstractNumId w:val="59"/>
  </w:num>
  <w:num w:numId="15">
    <w:abstractNumId w:val="26"/>
  </w:num>
  <w:num w:numId="16">
    <w:abstractNumId w:val="60"/>
  </w:num>
  <w:num w:numId="17">
    <w:abstractNumId w:val="71"/>
  </w:num>
  <w:num w:numId="18">
    <w:abstractNumId w:val="55"/>
  </w:num>
  <w:num w:numId="19">
    <w:abstractNumId w:val="47"/>
  </w:num>
  <w:num w:numId="20">
    <w:abstractNumId w:val="51"/>
  </w:num>
  <w:num w:numId="21">
    <w:abstractNumId w:val="39"/>
  </w:num>
  <w:num w:numId="22">
    <w:abstractNumId w:val="54"/>
  </w:num>
  <w:num w:numId="23">
    <w:abstractNumId w:val="45"/>
  </w:num>
  <w:num w:numId="24">
    <w:abstractNumId w:val="41"/>
  </w:num>
  <w:num w:numId="25">
    <w:abstractNumId w:val="36"/>
  </w:num>
  <w:num w:numId="26">
    <w:abstractNumId w:val="10"/>
  </w:num>
  <w:num w:numId="27">
    <w:abstractNumId w:val="72"/>
  </w:num>
  <w:num w:numId="28">
    <w:abstractNumId w:val="35"/>
  </w:num>
  <w:num w:numId="29">
    <w:abstractNumId w:val="29"/>
  </w:num>
  <w:num w:numId="30">
    <w:abstractNumId w:val="0"/>
  </w:num>
  <w:num w:numId="31">
    <w:abstractNumId w:val="40"/>
  </w:num>
  <w:num w:numId="32">
    <w:abstractNumId w:val="9"/>
  </w:num>
  <w:num w:numId="33">
    <w:abstractNumId w:val="62"/>
  </w:num>
  <w:num w:numId="34">
    <w:abstractNumId w:val="32"/>
  </w:num>
  <w:num w:numId="35">
    <w:abstractNumId w:val="48"/>
  </w:num>
  <w:num w:numId="36">
    <w:abstractNumId w:val="63"/>
  </w:num>
  <w:num w:numId="37">
    <w:abstractNumId w:val="65"/>
  </w:num>
  <w:num w:numId="38">
    <w:abstractNumId w:val="13"/>
  </w:num>
  <w:num w:numId="39">
    <w:abstractNumId w:val="25"/>
  </w:num>
  <w:num w:numId="40">
    <w:abstractNumId w:val="68"/>
  </w:num>
  <w:num w:numId="41">
    <w:abstractNumId w:val="2"/>
  </w:num>
  <w:num w:numId="42">
    <w:abstractNumId w:val="7"/>
  </w:num>
  <w:num w:numId="43">
    <w:abstractNumId w:val="66"/>
  </w:num>
  <w:num w:numId="44">
    <w:abstractNumId w:val="74"/>
  </w:num>
  <w:num w:numId="45">
    <w:abstractNumId w:val="37"/>
  </w:num>
  <w:num w:numId="46">
    <w:abstractNumId w:val="67"/>
  </w:num>
  <w:num w:numId="47">
    <w:abstractNumId w:val="46"/>
  </w:num>
  <w:num w:numId="48">
    <w:abstractNumId w:val="27"/>
  </w:num>
  <w:num w:numId="4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9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21B95"/>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0C00"/>
    <w:rsid w:val="002D3A57"/>
    <w:rsid w:val="002D7D05"/>
    <w:rsid w:val="002E20C8"/>
    <w:rsid w:val="002E4290"/>
    <w:rsid w:val="002E66A6"/>
    <w:rsid w:val="002F0DB1"/>
    <w:rsid w:val="002F2885"/>
    <w:rsid w:val="002F45A1"/>
    <w:rsid w:val="003037F9"/>
    <w:rsid w:val="0030583E"/>
    <w:rsid w:val="00307FE1"/>
    <w:rsid w:val="00314DF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2563"/>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D69AF"/>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56F8"/>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44DD2"/>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3DA34-9FFE-4FB7-AFD7-B275E38B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95"/>
    <w:pPr>
      <w:spacing w:after="160" w:line="259" w:lineRule="auto"/>
    </w:pPr>
    <w:rPr>
      <w:rFonts w:ascii="Lato" w:eastAsiaTheme="minorHAnsi" w:hAnsi="Lato" w:cstheme="minorBidi"/>
    </w:rPr>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or.agriculture.gov.au/Plants/Pages/default.aspx" TargetMode="External"/><Relationship Id="rId13" Type="http://schemas.openxmlformats.org/officeDocument/2006/relationships/hyperlink" Target="https://www.agrifutures.com.au/farm-diversity/dates/" TargetMode="External"/><Relationship Id="rId18" Type="http://schemas.openxmlformats.org/officeDocument/2006/relationships/image" Target="cid:image001.png@01D5123B.AE28FD70" TargetMode="External"/><Relationship Id="rId26" Type="http://schemas.openxmlformats.org/officeDocument/2006/relationships/image" Target="cid:image008.jpg@01D51222.C9C18A70"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cid:image003.png@01D5117E.5B682100" TargetMode="External"/><Relationship Id="rId17" Type="http://schemas.openxmlformats.org/officeDocument/2006/relationships/image" Target="media/image3.pn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cid:image003.png@01D51242.6AF8F620" TargetMode="External"/><Relationship Id="rId20" Type="http://schemas.openxmlformats.org/officeDocument/2006/relationships/image" Target="cid:image006.png@01D51242.6AF8F62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cid:image006.jpg@01D51222.C9C18A7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jpeg"/><Relationship Id="rId28" Type="http://schemas.openxmlformats.org/officeDocument/2006/relationships/footer" Target="footer1.xml"/><Relationship Id="rId10" Type="http://schemas.openxmlformats.org/officeDocument/2006/relationships/hyperlink" Target="mailto:Arabia@$8.95/kg"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cor.agriculture.gov.au/Plants/Pages/default.aspx" TargetMode="External"/><Relationship Id="rId14" Type="http://schemas.openxmlformats.org/officeDocument/2006/relationships/hyperlink" Target="https://www.agrifutures.com.au/product/Towards-an-Australian-Date-Industry-An-overview-of-the-Australian-domestic-and-international-date-industries/" TargetMode="External"/><Relationship Id="rId22" Type="http://schemas.openxmlformats.org/officeDocument/2006/relationships/image" Target="cid:image003.jpg@01D51222.C9C18A70"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n\Downloads\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6363-57DF-41CC-B50B-94598D45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17</TotalTime>
  <Pages>7</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Markets, marketing, trade and prices</dc:title>
  <dc:creator>Chelsea Moore</dc:creator>
  <cp:lastModifiedBy>Vanessa Madrill</cp:lastModifiedBy>
  <cp:revision>3</cp:revision>
  <cp:lastPrinted>2016-02-04T04:37:00Z</cp:lastPrinted>
  <dcterms:created xsi:type="dcterms:W3CDTF">2019-06-17T04:23:00Z</dcterms:created>
  <dcterms:modified xsi:type="dcterms:W3CDTF">2019-06-25T04:32:00Z</dcterms:modified>
</cp:coreProperties>
</file>